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e526f" w14:textId="d3e52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МЕМОРАНДУМ о взаимопонимании между Министерством сельского хозяйства Республики Казахстан и Министерством сельского и лесного хозяйства Турецкой Республики по сотрудничеству в области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Меморандум, 13 сентября 2018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(Вступил в силу 13 сентября 2018 года. -  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Бюллетень международных договоров РК 2018 г., № 5, ст. 65)   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сельского хозяйства Республики Казахстан и Министерство сельского и лесного хозяйства Турецкой Республики, далее именуемые Сторонами,  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создать благоприятные условия для развития взаимовыгодного сотрудничества в области сельского хозяйства на основе принципа равенства и взаимоуважения,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Соглашение о долгосрочном торгово-экономическом сотрудничестве между Правительством Республики Казахстан и Правительством Турецкой Республики, совершенное в Анкаре 22 мая 2003 года,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осознавая ведущую роль сельского хозяйства в развитии экономики и обеспечении продовольственной безопасности,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необходимость обмена опытом и сотрудничества на всех уровнях для укрепления сотрудничества между государствами Сторон,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 между Сторонами осуществляется в следующих областях: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производство растениеводческой продукции, карантин и защита растений;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животноводство и здоровье животных;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обмен генетическим и биологическим материалом растений и животных;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мелиорация земель (внедрение водосберегающих технологий орошения);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аквакультура; 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сельскохозяйственные исследования;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пищевая и перерабатывающая промышленность. 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положений настоящего Меморандума осуществляется посредством: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обмена информацией и опытом в областях,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Меморандума;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встреч по вопросам, представляющим взаимный интерес;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участия в мероприятиях, проводимых на территориях государств Сторон (тренинги, исследования, выставки, семинары, конференции и другие подобные мероприятия). </w:t>
      </w:r>
    </w:p>
    <w:bookmarkEnd w:id="19"/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договорились создать Рабочую группу для мониторинга и оценки осуществления сотрудничества в рамках настоящего Меморандума.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Рабочая группа состоит из пяти членов от каждой страны, включая глав делегаций.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Рабочая группа собирается ежегодно или время от времени по согласованию Сторон для составления программ сотрудничества, поочередно в Республике Казахстан и Турецкой Республике.  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Рабочая группа несет ответственность за: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анализ реализации программ сотрудничества;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выработку предложений по дальнейшему развитию и улучшению сотрудничества; 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рекомендации по решению вопросов, связанных с деятельностью в рамках сотрудничества.</w:t>
      </w:r>
    </w:p>
    <w:bookmarkEnd w:id="27"/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самостоятельно несут расходы, которые возникают в ходе выполнения ими настоящего Меморандума, в пределах средств, предусмотренных национальными законодательствами государств Сторон, если в каждом конкретном случае не будет согласован иной порядок.</w:t>
      </w:r>
    </w:p>
    <w:bookmarkEnd w:id="29"/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в соответствии с национальными законодательствами своих государств обеспечивают защиту прав на интеллектуальную собственность материалов, полученных в рамках настоящего Меморандума. 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Права на интеллектуальную собственность, полученные в результате совместной деятельности в соответствии с настоящим Меморандумом, подлежат регулированию в соответствии с отдельными соглашениями, подготавливаемыми в зависимости от конкретного случая.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не имеют права передавать какую-либо коммерчески ценную конфиденциальную информацию, полученную в рамках настоящего Меморандума, которая отмечена как "Конфиденциально", третьим лицам без письменного согласия той или иной Стороны, от которой такая информация была получена. </w:t>
      </w:r>
    </w:p>
    <w:bookmarkEnd w:id="33"/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настоящий Меморандум по взаимному согласию Сторон, в письменной форме, могут вноситься изменения и дополнения, являющиеся его неотъемлемыми частями и оформляемые отдельными протоколами, которые вступают в силу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Меморандума. </w:t>
      </w:r>
    </w:p>
    <w:bookmarkEnd w:id="35"/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споров по толкованию или применению положений настоящего Меморандума Стороны разрешают их путем переговоров и консультаций.</w:t>
      </w:r>
    </w:p>
    <w:bookmarkEnd w:id="37"/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Меморандум вступает в силу с даты подписания. 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Меморандум заключается на неопределенный срок и остается в силе до истечения шести месяцев со дня получения одной из Сторон по дипломатическим каналам письменного уведомления другой Стороны о ее намерении прекратить действие настоящего Меморандума. 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Прекращение действия настоящего Меморандума не повлияет на реализацию мероприятий, осуществляемых Сторонами в рамках настоящего Меморандума, до их завершения. 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Анкаре 13 сентября 2018 года в двух экземплярах на казахском, турецком, русском и английском языках, причем все тексты имеют одинаковую силу.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разногласий в толковании положений настоящего Меморандума английский язык имеет преимущественную силу. 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0"/>
        <w:gridCol w:w="6960"/>
      </w:tblGrid>
      <w:tr>
        <w:trPr>
          <w:trHeight w:val="30" w:hRule="atLeast"/>
        </w:trPr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Министерство сельского хозяйства Республики Казахстан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Министерство сельского и лесного хозяйства Турецкой Республики</w:t>
            </w:r>
          </w:p>
        </w:tc>
      </w:tr>
    </w:tbl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(Подписи)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