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5ef2" w14:textId="72d5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Процедуры эффективного выполнения минимальных стандартных правил, касающихся обращения с заключенными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Резолюция Экономического и Социального Совета ООН 1984/47 от 25 мая 1984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и Социальный Совет,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значение рекомендаций, содержащихся в Минимальных стандартных правилах обращения с заключенными, утвержденных первым Конгрессом Организации Объединенных Наций по предупреждению преступности и обращению с правонарушителями и одобренных Советом в его резолюции 663 С (XXIV) от 31 июля 1957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удовлетворением отмечая влияние правил на национальные законы и практику,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обеспокоен тем не менее, что на пути осуществления этих правил все еще существуют препятствия различного рода, о чем свидетельствуют периодические доклады Организации Объединенных Наций об их выполнении,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 рекомендации пятого Конгресса Организации Объединенных Наций по предупреждению преступности и обращению с правонарушителями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резолюцию 1993 (LX) Экономического и Социального Совета от 12 мая 1976 года, в которой Комитету по предупреждению преступности и борьбе с ней было предложено изучить на своей четвертой сессии сферы применения этих Правил и разработать процедуру их выполнения,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удовлетворением принимая к сведению работу, проделанную согласно этому мандату Комитетом по предупреждению преступности и борьбе с ней на его четвертой сессии в 1976 году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своей восьмой сессии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рекомендациями шестого Конгресса Организации Объединенных Наций по предупреждению преступности и обращению с правонарушителями, в которых Комитету было предложено завершить разработку этих процедур в свете его доклада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одобряет процедуры эффективного выполнения Минимальных стандартных правил, касающихся обращения с заключенными, изложенные в приложении к настоящей резолюции;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предлагает государствам-членам учитывать прилагаемые к настоящей резолюции процедуры в процессе выполнения Правил и в своих периодических докладах, представляемых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 Генерального секретаря довести настоящую резолюцию до сведения правительств государств-членов и оказывать им помощь, по их просьбе, в выполнении этих Правил в соответствии с прилагаемыми к настоящей резолюции процедурами.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21-е пленарное заседание,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1984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Процедуры эффективного выполнения минимальных стандартных правил обращения с заключенными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государства, чьи нормы защиты всех лиц, подвергающихся любой форме задержания или тюремного заключения, не соответствуют Минимальным стандартным правилам обращения с заключенными, принимают эти правила.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своей резолюции 2858 (XXVI) от 20 декабря 1971 года Генеральная Ассамблея обратила внимание государств-членов на Минимальные стандартные правила и рекомендовала строго соблюдать их при управлении пенитенциарными и исправительными учреждениями, а также благожелательно рассмотреть вопрос об их включении в национальное законодательство. Нормы некоторых государств могут быть более прогрессивными, чем эти Правила, поэтому таким государствам не предлагается принимать эти Правила. В случае с государствами, считающими необходимым согласовать эти Правила со своей правовой системой и адаптировать их к своей культуре, основное внимание придается существу, а не букве этих Правил.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учетом, в зависимости от необходимости, их адаптации к существующим законам и культуре, но без ущерба для духа и цели этих Правил, Минимальные стандартные правила воплощаются в национальном законодательстве и других положениях.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Настоящей процедурой подчеркивается, что необходимо воплотить Правила в национальном законодательстве и положениях, что тем самым охватывает также некоторые аспекты процедуры 1.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Минимальные стандартные правила предоставляются в распоряжение всех лиц, в частности в распоряжение должностных лиц по поддержанию правопорядка и персонала исправительных учреждений, для того чтобы они могли применять и выполнять их в системе уголовного правосудия.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Настоящей процедурой подчеркивается, что эти Правила, а также национальные статуты и положения, касающиеся выполнения этих Правил, должны быть предоставлены в распоряжение лиц, занимающихся их выполнением, в частности в распоряжение должностных лиц по поддержанию правопорядка и персонала исправительных учреждений. Эффективное выполнение этих Правил могло бы также предусматривать организацию учебных курсов центральным органом, отвечающим за деятельность исправительных учреждений. Вопросы распространения процедур обсуждаются в процедурах 7, 9.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Минимальные стандартные правила, воплощенные в национальном законодательстве и в других положениях, доводятся также до сведения и разъясняются среди всех заключенных и всех задержанных лиц при их поступлении в соответствующее учреждение и в период их заключения.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Минимальных стандартных правил необходимо ознакомить с ними, а также со статутами и положениями, касающимися их выполнения, заключенных и всех задержанных лиц (правило 95), с тем чтобы способствовать большей осведомленности о том, что эти правила представляют собой минимальные условия, признанные приемлемыми Организацией Объединенных Наций. Таким образом, эта процедура дополняет положения, содержащиеся в процедуре 3.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Положение, аналогичное тому, чтобы знакомить с настоящими Правилами лиц, для защиты которых они разработаны, уже определено в четырех Женевских конвенциях от 12 августа 1949 года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в статье 48 первой Конвенции, статье 47 второй, статье 127 третьей и статье 144 - четвертой Конвенции идентично говорится: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«Высокие Договаривающеся Стороны обязуются как в мирное, так и военное время распространять возможно шире текст настоящих Конвенций в странах и, в частности, включить их изучение в учебные программы военного и, если возможно, гражданского образования, с тем чтобы с ее принципами было ознакомлено все население в целом и в частности сражающиеся вооруженные силы, санитарный персонал и священнослужители».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будут информировать Генерального секретаря Организации Объединенных Наций один раз в пять лет в форме ответов на вопросы анкеты, направляемой Генеральным секретарем, о масштабах осуществления мер и достигнутом прогрессе в отношении применения Минимальных стандартных правил, а также о факторах и трудностях, если такие будут иметь место, влияющих на их применение. Такая анкета должна быть подготовлена в соответствии с особой схемой, быть выборочной и ограничиваться специально отобранными вопросами, с тем чтобы обеспечить глубокий обзор и исследование намеченных проблем. Генеральный секретарь, принимая во внимание доклады правительств, а также другую соответствующую информацию, доступную в рамках системы Организации Объединенных Наций, будет осуществлять подготовку отдельных периодических докладов, касающихся применения Минимальных стандартных правил. Для подготовки этих докладов Генеральный секретарь может также осуществлять сотрудничество со специализированными учреждениями и другими соответствующими межправительственными и неправительственными организациями, имеющими консультативный статус при Экономическом и Социальном Совете. Генеральный секретарь будет передавать вышеупомянутые доклады на рассмотрение Комитету по предупреждению преступности и борьбе с ней, с тем чтобы последний предпринимал дальнейшие соответствующие действия.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Следует напомнить, что в своей резолюции 663 С (XXIV) от 31 июля 1957 года Экономический и Социальный Совет рекомендовал каждые пять лет информировать Генерального секретаря о мерах по применению Минимальных стандартных правил, а также уполномочил Генерального секретаря предпринять шаги для опубликования, если это целесообразно, такой информации и запрашивать в случае необходимости дополнительную информацию. В Организации Объединенных Наций давно сложилась практика осуществления сотрудничества между специализированными учреждениями и соответствующими межправительственными и неправительственными организациями. При подготовке своего отдельного доклада о мерах, принятых в связи с применением Минимальных стандартных правил, Генеральный секретарь будет принимать во внимание, в частности, информацию, имеющуюся в распоряжение органов Организации Объединенных Наций, занимающихся вопросами прав человека, включая Комиссию по правам человека, Подкомиссию по предупреждению дискриминации и защите меньшинств, Комитет по правам человека, действующий согласно Международному пакту о гражданских и политических правах, и Комитет по ликвидации расовой дискриминации. Может быть также принята во внимание работа, связанная с применением конвенции о запрете пыток, которая будет принята в будущем, а также любая информация, которая может быть собрана благодаря проводящейся в настоящее время Генеральной Ассамблеей работе по подготовке свода принципов по защите заключенных и лиц, содержащихся под стражей.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положением о передаче информации, упомянутым выше, в процедуре 5, государства передают Генеральному секретарю: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копии или выдержки из всех законодательных положений, правил и административных норм, касающихся применения Минимальных стандартных правил к лицам, находящимся в заключении, а также к местам и условиям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любые данные и материалы описательного характера о программах обращения с правонарушителями, персонале, работающем в исправительных учреждениях, и числе лиц, подвергшихся любой форме заключения, а также статистические материалы, если такие имеются;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любую другую соответствующую информацию о применении правил, а также данные о возможных трудностях при их осуществлении.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Эти требования вытекают как из резолюции 663 С (XXIV) Экономического и Социального Совета, так и из рекомендаций конгрессов Организации Объединенных Наций по предупреждению преступности и обращению с правонарушителями. Хотя предлагаемые здесь виды информации не были особо оговорены, представляется целесообразным собирать такую информацию, с тем чтобы помочь государствам-членам преодолеть трудности, используя при том обмен опытом. Более того, направление запросов для получения такой информации сходно с существующей в настоящее время периодической системой докладов по вопросам прав человека, созданной согласно резолюции 624 В (XXII) Экономического и Социального Совета от 1 августа 1956 года.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секретарь распространяет Минимальные стандартные правила и настоящие процедуры применения на возможно большем количестве языков и обеспечивает доступ к ним всех государств, заинтересованных межправительственных и неправительственных организаций, с тем чтобы добиться максимально широкого распространения Правил и настоящих процедур их применения.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Необходимость в самом широком распространении Минимальных стандартных правил очевидна. Для обеспечения более эффективного распространения и применения Правил важно осуществлять тесное сотрудничество со всеми соответствующими межправительственными и неправительственными организациями. Секретариат поэтому должен поддерживать тесные контакты с такими организациями и предоставлять в их распоряжение соответствующие данные и информацию. Он должен также поощрять распространение информации этими организациями о Минимальных стандартных правилах и процедурах их применения.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секретарь распространяет свои доклады, касающиеся применения Правил, включая краткое аналитическое изложение периодических обзоров, доклады Комитета по предупреждению преступности и борьбе с ней, доклады, подготовленные для конгрессов Организации Объединенных Наций по предупреждению преступности и обращению с правонарушителями, а также доклады конгрессов, научные публикации, другую относящуюся к вопросу документацию, что время от времени может оказаться необходимым для содействия применению Минимальных стандартных правил.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Данная процедура отражает принятую в настоящее время практику распространения таких докладов, входящих в число документов, направляемых заинтересованным органам Организации Объединенных Наций, в качестве изданий Организации Объединенных Наций или статей в Ежегоднике по правам человека и Международном обзоре уголовной политики, Информационном бюллетене по предупреждению преступности и уголовному правосудию и в качестве любых других соответствующих изданий.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секретарь обеспечивает как можно более широкое обращение к тексту Минимальных стандартных правил и его использование во всех соответствующих программах Организации Объединенных Наций, включая деятельность по осуществлению технического сотрудничества.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Необходимо обеспечить такое положение, при котором все соответствующие органы Организации Объединенных Наций включали бы в свою документацию Правила и процедуры их применения или делали ссылки на них, что содействовало бы более широкому распространению Правил и ознакомлению с ними специализированных учреждений, правительств, межправительственных и неправительственных организаций и широкой общественности и способствовало бы также приверженности Экономического и Социального Совета и Генеральной Ассамблеи делу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То, в какой мере Правила окажут практическое воздействие на администрацию исправительных учреждений, зависит в большой степени от тех мер, которые будут приняты для их использования в местной законодательной и административной деятельности. Правила должны быть известны и понятны широкому кругу лиц как специалистов, так и неспециалистов во всем мире. Существует поэтому острая необходимость в большей гласности в любой форме, что может быть достигнуто благодаря частым ссылкам на Правила и проведением кампаний по информированию общественности.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10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своих программ технического сотрудничества и развития Организация Объединенных Наций: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оказывает помощь правительствам, по их просьбе, в создании и укреплении всеобъемлющих и гуманных исправительных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предоставляет правительствам, по их просьбе, услуги экспертов и региональных и межрегиональных советников по вопросам предупреждения преступности и уголовного правосудия;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оказывает содействие в организации национальных и региональных семинаров и других совещаний на профессиональном и непрофессиональном уровнях с целью содействия распространению Стандартных минимальных правил и настоящих процедур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расширяет существенную поддержку региональным исследовательским и учебным институтам в области предупреждения преступности и уголовного правосудия, связанным с Организацией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исследовательские и учебные институты Организации Объединенных Наций в области предупреждения преступности и уголовного правосудия в сотрудничестве с национальными институтами разрабатывают на основе Минимальных стандартных правил и настоящих процедур их применения учебные планы и пособия, которые могут использоваться на всех уровнях для учебных программ по уголовному правосудию, а также для специализированных курсов по правам человека и другим смежным вопросам.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процедура призвана обеспечить использование программ технической помощи Организации Объединенных Наций и учебных мероприятий региональных институтов Организации Объединенных Наций в качестве косвенных средств применения Стандартных минимальных правил и настоящих процедур их применения. Помимо регулярных учебных курсов для персонала исправительных учреждений, учебных инструкций и т.п., в частности, на уровне директивных органов, необходимо предусмотреть консультации специалистов по вопросам, выдвинутым государствами-членами, включая систему предоставления услуг экспертов заинтересованным государствам. Наличие этой системы предоставления услуг экспертов представляется особенно необходимым в целях применения правил в соответствии с их духом и с учетом социально-экономического строя стран, обращающихся за такой помощью.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11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Организации Объединенных Наций по предупреждению преступности и борьбе с 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регулярно проводит пересмотр Минимальных стандартных правил с целью разработки новых норм, стандартов и процедур, применяемых для обращения с лицами, лишенными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осуществляет контроль за выполнением настоящих процедур применения Правил, в том числе представляет периодические доклады согласно вышеизложенной процедуре 5.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Поскольку основная информация, собранная в ходе периодических обследований, а также миссией технической помощи, будет представляться Комитету по предупреждению преступности и борьбе с ней, вопрос обеспечения эффективности Правил в совершенствовании практики исправительной работы остается в ведении Комитета, в рекомендациях которого будут определяться будущие направления применения Правил и процедур их выполнения. Поэтому Комитету следует четко определять существующие недостатки или причины недостатков в применении Правил, в частности на основе контактов с судебными органами и министерствами юстиции заинтересованных стран, с целью разработки соответствующих мер для их устранения.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12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Комитет по предупреждению преступности и борьбе с ней оказывает надлежащую помощь Генеральной Ассамблее, Экономическому и Социальному Совету и любым другим органам Организации Объединенных Наций, занимающимся вопросами прав человека, при подготовке рекомендаций по докладам специальных комиссий для проведения обследования в отношении вопросов, связанных с применением и выполнением Минимальных стандартных правил.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Поскольку Комитет по предупреждению преступности и борьбе с ней является органом, проводящим обзор выполнения Минимальных стандартных правил, он должен также оказывать помощь вышеупомянутым органам.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13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настоящих процедурах применения Правил не должно истолковываться как исключающее применение любых других мер или средств правовой защиты, предоставляемых согласно международному праву или установленных другими органами и учреждениями Организации Объединенных Наций для устранения случаев нарушения прав человека, включая процедуру, касающуюся систематических грубых нарушений прав человека, изложенную в резолюции 1503 (XLVIII) Экономического и Социального Совета от 27 мая 1970 года, процедуру рассмотрения сообщений, изложенную в Факультативном протоколе к Международному пакту о гражданских и политических правах, и процедуру рассмотрения сообщений, изложенную в Конвенции о ликвидации всех форм расовой дискриминации.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Комментарий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Поскольку Минимальные стандартные правила лишь частично касаются конкретных вопросов по правам человека, настоящие процедуры не исключают любой возможности устранения случаев любых нарушений таких прав в соответствии с существующими международными или региональными стандартами 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I 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соглашение о передаче заключенных-иностранцев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I. Основные принципы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II. Прочие условия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III. Процессуальные нормы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IV. Исполнение приговора и помилование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V. Заключительные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стремясь к дальнейшему развитию сотрудничества в области уголовного правосудия,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такое сотрудничество должно способствовать достижению целей правосудия и возвращению лиц, отбывающих наказание, к нормальной жизни в обществе,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для достижения этих целей необходимо, чтобы иностранцам, лишенным свободы в результате совершения уголовного преступления, была предоставлена возможность отбывать наказание в своем обществе,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лучшим средством достижения этой цели может быть передача заключенных-иностранцев в их страну,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обеспечения полного уважения прав человека, которые зафиксированы в принципах, получивших всеобщее признание,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Основные принципы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Следует способствовать возвращению правонарушителей к нормальной жизни в обществе, содействуя как можно более скорому возвращению лиц, осужденных за уголовное преступление за рубежом, в страну их гражданства или постоянного местожительства для отбывания наказания. В соответствии с вышеизложенным государства должны оказывать друг другу самое широкое содействие.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заключенных должна осуществляться на основе взаимного уважения национального суверенитета и юрисдикции.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заключенных должна осуществляться в тех случаях, когда правонарушение, влекущее за собой вынесение обвинительного приговора, наказуемо лишением свободы судебными властями как передающего государства (государства вынесения приговора), так и государства, которому заключенный передается (государства исполнения приговора), в соответствии с их национальными законодательствами.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Запрос о передаче может быть сделан как государством вынесения приговора, так и государством исполнения приговора. Заключенный, а также его близкие родственники, могут сообщить любому из этих государств о своей заинтересованности в передаче. В этих целях договаривающиеся государства информируют заключенного о своих компетентных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Передача зависит от согласия как государства вынесения приговора, так и государства исполнения приговора, и ее следовало бы основывать на согласии заключенного.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Заключенному предоставляется полная информация о возможности передачи и о ее юридических последствиях, в частности по вопросу о том, может ли он подвергнуться судебному преследованию в связи с другими правонарушениями, совершенными до его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Государство исполнения приговора должно иметь возможность убедиться в добровольном согласии заключенного.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Любые положения, касающиеся передачи заключенных, должны применяться как в случае приговоров, предусматривающих тюремное заключение, так и в случае приговоров, предусматривающих иные меры, связанные с лишением свободы вследствие совершения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если какое-либо лицо не способно свободно изъявить свою волю, дать согласие на передачу, правомочен его законный представитель.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Прочие условия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Передача должна быть осуществлена только на основании вступившего в силу окончательного и определенного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моменту направления запроса о передаче срок заключения, который заключенному еще предстоит отбыть, должен составлять, как правило, не менее шести месяцев; вместе с тем передача должна разрешаться и в случаях неопределенных приговоров.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 передаче заключенного должно приниматься безотлагательно.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Лицо, переданное для исполнения приговора, вынесенного государством приговора, не может быть вновь привлечено к судебной ответственности в государстве исполнения приговора за то же деяние, в связи с которым был вынесен вступивший в силу приговор.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Процессуальные нормы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Компетентные власти государства исполнения приговора: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продолжают обеспечивать исполнение приговора непосредственно или с помощью судебного или административного постановления;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преобразуют приговор, заменяя санкцию, наложенную государством вынесения приговора, санкцией, предписываемой за соответствующее преступление законодательством государства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продолжения исполнения приговора государство исполнения приговора обязано соблюдать правовой характер и продолжительность меры наказания, как она была определена государством вынесения приговора. Однако, если приговор по своему характеру или продолжительности меры наказания является несовместимым с законодательством государства исполнения приговора, это государство может привести санкцию в соответствие с наказанием или мерой пресечения, которые предписываются его собственным законодательством за соответствующее правонарушение.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изменения приговора государство исполнения приговора имеет право привести санкцию по ее характеру и продолжительности меры наказания в соответствие со своим национальным законодательством, должным образом учитывая приговор, вынесенный государством приговора. Вместе с тем санкция, предусматривающая лишение свободы, не может быть заменена имущественной санкцией.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государства исполнения приговора установленные факты, насколько они явствуют из судебного решения, вынесенного государством приговора, имеют обязательную силу. Таким образом, пересматривать приговор правомочно только государство вынесения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Срок лишения свободы, который осужденное лицо уже отбыло в любом из государств, полностью вычитается из срока, определенного в окончательном приговоре.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Передача заключенного ни в коем случае не должна приводить к ухудшению 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Любые расходы, связанные с передачей и перевозкой заключенного, покрывает государство исполнения приговора, если только государство вынесения приговора и государство исполнения приговора не примут иное решение.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Исполнение приговора и помилование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Исполнение приговора регулируется законодательством государства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Как государство вынесения приговора, так и государство исполнения приговора вправе объявлять помилование или амнистию.</w:t>
      </w:r>
    </w:p>
    <w:bookmarkEnd w:id="37"/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Настоящее соглашение применимо к исполнению приговоров, вынесенных как до, так и после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Настоящее соглашение подлежит ратификации. Ратификационные грамоты сдаются на хранение в возможно кратчайший срок в 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Настоящее соглашение вступает в силу на тридцатый день после дня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Любая Договаривающаяся Сторона может денонсировать настоящее соглашение, направив письменное уведомление об этом 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Денонсация вступает в силу спустя шесть месяцев после даты получения уведомления 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нижеподписавшиеся, будучи должным образом на то уполномочены своими соответствующими правительствами, подписали настоящий договор.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II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в отношении обращения с заключенными-иностранцами</w:t>
      </w:r>
    </w:p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Помещение заключенного-иностранца в исправительное учреждение не следовало бы определять лишь исходя из его национальности.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Заключенным-иностранцам следовало бы предоставлять доступ наравне с заключенными гражданами данной страны к образованию, работе и профессиональной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заключенных-иностранцев наравне с заключенными гражданами данной страны в принципе следовало бы распространять меры, альтернативные тюремному заключению, равно как и право на отпуск из тюрьмы и иные разрешенные формы выхода из тюрьмы.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Заключенных-иностранцев незамедлительно после их помещения в тюрьму следовало бы информировать на языке, который они понимают, и, как правило, в письменной форме об основных положениях тюремного режима, включая соответствующие правила и нормы.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Следовало бы с уважением относиться к религиозным предписаниям и обычаям, которых придерживаются заключенные-иностранцы.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Заключенным-иностранцам следовало бы без промедления предоставлять информацию об их праве требовать контакта с их консульскими представителями, а также любая другая соответствующая информация, касающаяся их статуса. Если заключенный-иностранец желает получить помощь от дипломатического или консульского представителя, об этом следовало бы немедленно сообщить последнему.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Заключенным-иностранцам следовало бы оказывать должную помощь на языке, который они понимают, при их контактах с медицинским и общим персоналом, а также в таких вопросах, как жалобы, специальные помещения, особое питание, религиозное представительство в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Следовало бы содействовать контактам заключенных-иностранцев с их семьями и органами по месту их жительства, предоставляя все необходимые возможности, с согласия заключенного, для посещения и переписки. Международным гуманитарным организациям, таким, как Международный комитет Красного Креста, следовало бы предоставлять возможность оказывать помощь заключенным-иностранцам.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Решению проблем, с которыми сталкиваются правонарушители-иностранцы, может в еще большей степени способствовать заключение двусторонних и многосторонних соглашений о надзоре над правонарушителями, осужденными условно или переданными на поруки, а также о помощи им.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Пятый Конгресс Организации Объединенных Наций по предупреждению преступности и обращению с правонарушителями, Женева, 1 - 12 сентября 1975 года: доклад, подготовленный Секретариатом (издание Организации Объединенных Наций, в продаже под N R. 76.IV.2 и исправление), пункт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E/CN. 5/536.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Официальные отчеты Экономического и Социального Совета, 1984 год, Дополнение № 6 (Е/1984/16), глава 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Шестой Конгресс Организации Объединенных Наций по предупреждению преступности и обращению с правонарушителями, Каракас, 25 августа - 5 сентября 1980 года: доклад, подготовленный Секретариатом (издание Организации Объединенных Наций, в продаже под N R.81.IV.4), глава I, раздел С.6, пункт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United Nations, Treaty Series, vol.75, Nos.970 - 973.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