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8e2c" w14:textId="1b88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Договор о создании Единого экономического пространства между
Республикой Казахстан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от 10 января 1994 года, г. Ташкент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Единого экономического пространства между 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Республикой Узбекистан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соглашений и отдельных законодательных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актов Республики Казахстан, 1997 г., N 3, ст.38)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Республика Узбекистан, именуемые в дальнейшем Высокие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дружбе, сотрудничестве и взаимной помощи между Республикой Казахстан и Республикой Узбекистан от 24 июня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многовековой общности своих народов и желая развивать и углублять всесторонние добрососедские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координации совместных действий в проведении экономических реформ, развитии рыночных отношений и формировании эффективных взаимовыгодных экономических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реализации совместной Программы по углублению экономической интеграции Республики Казахстан и Республики Узбекистан на 1994-2000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объективную необходимость формирования и развития общего экономического пространства, основанного на свободном перемещении товаров, услуг, капиталов и рабочей силы, упрочения прямых связей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важную роль межгосударственного экономического сотрудничества в стабилизации народного хозяйства, более эффективном использовании богатых природных, минерально-сырьевых ресурсов республик, а также необходимость принятия мер по реализации положений Договора о создании Экономического Союза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создании Единого экономического пространства Республики Казахстан и Республики Узбекистан.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Единое экономическое пространство Республики Казахстан и Республики Узбекистан создается в целях развития и реализации совместной Программы по углублению экономической интеграции Республики Казахстан и Республики Узбекистан на 1994-2000 годы и предполагает свободное перемещение товаров, услуг, капиталов, рабочей силы и обеспечивает согласованную кредитно-расчетную, бюджетную, налоговую, ценовую, таможенную и валютную политику.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Высокие Договаривающиеся Стороны строят свои взаимоотношения как дружественные государства, руководствуясь принципами равноправия и невмешательства во внутренние дела друг друга, добросовестного выполнения взаимных обязательств, а также другими общепризнанными нормами международного права. 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Высокие Договаривающиеся Стороны при формировании Единого экономического пространства: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создадут необходимые правовые, экономические и организационные условия для свободного перемещения капиталов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проводить согласованную политику в области развития транспорта и коммуникаций, направленную на осуществление эффективных перевозок грузов 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создадут условия для добросовестной конкуренции, включая механизм антимонопольного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применять свободные (договорные) цены во взаимной торговле, складывающиеся с учетом интеграции внутренних рынков и не допустят односторонних действий по ограничению доступа товаров (услуг) на свои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обеспечат развитие прямых экономических связей между хозяйствующими субъектами и создадут благоприятные условия для укрепления производственной кооперации;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содействовать созданию совместных предприятий, производственных объединений в приоритетных отраслях, сети коммерческих и финансово-кредитных учреждений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обеспечат равные экономические условия для взаимного инвестирования капиталов, координацию инвестиционной политики, включая привлечение иностранных инвестиций и кредитов в сферы экономики, представляющих взаимный интерес, и создадут действенный механизм защиты прав и интересов инвесторов. 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в целях создания условий для свободной торговли признали необходимым: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отмену таможенных пошлин и последовательное снижение налогов, сборов и других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упрощение таможенных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гармонизацию таможенного законодательства, унификацию форм документации для ведения таможенной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сближение тарифов на перевозки грузов и пассажиров при соблюдении принципа свободы транзита и механизмов тарифного и нетарифного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Отменить с 1 февраля 1994 г. таможенный досмотр багажа и ручной клади граждан Республики Казахстан и Республики Узбекистан при перемещении их через таможенную границу Договаривающихся Сторон (в аэропортах, железнодорожных и автомобильных вокзалах), за исключением случаев, когда имеются достаточные основания полагать, что провозятся оружие, наркотические и психотропные средства, валютные и культурные ценности. </w:t>
      </w:r>
    </w:p>
    <w:bookmarkStart w:name="z8089234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эффективного функционирования Единого экономического пространства Высокие Договаривающиеся Стороны используют существующие и создадут новые координационные и исполнительные органы, порядок формирования и финансирования которых осуществляется отдельными межправительственными соглашениями. </w:t>
      </w:r>
    </w:p>
    <w:bookmarkStart w:name="z33546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Формирование валютно-денежной системы, базирующейся на использовании национальных валют, будет проводиться поэтапно и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взаимного признания национальных валют и их официальных котировок;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взаимной конвертируемости национальных валют по текущим операциям;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платежей в национальных валютах через межгосударственные акционерные, национальные и уполномоченные коммерческие банки. </w:t>
      </w:r>
    </w:p>
    <w:bookmarkStart w:name="z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создания системы взаиморасчетов между хозяйствующими субъектами Высокие Договаривающиеся Стороны поручат Национальному Банку Республики Казахстан и Центральному банку Республики Узбекистан открыть клиринговые палаты "Казахстан-Узбекистан" в г. Алматы и "Узбекистан-Казахстан" в г. Ташкенте, которые могут в дальнейшем открывать свои филиалы в других городах Республики Казахстан и Республики Узбекистан. </w:t>
      </w:r>
    </w:p>
    <w:bookmarkStart w:name="z8255037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проведут последовательную гармонизацию налоговых систем, законодательных положений о порядке взимания налогов и применения ставок налогов на основе единства методологии учета затрат на производство. </w:t>
      </w:r>
    </w:p>
    <w:bookmarkStart w:name="z80866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не допускают дискриминации граждан Сторон по национальному или любому иному признаку в вопросах предоставления рабочих мест, оплаты труда, взаимно признают документы об образовании и квалификации работников без дополнительного их подтверждения, если этого не требуют условия или характер работы, и обеспечивают безвизовый режим перемещения их граждан в пределах территории Единого экономического пространства. </w:t>
      </w:r>
    </w:p>
    <w:bookmarkStart w:name="z53897630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Экономические отношения между Высокими Договаривающимися Сторонами и их хозяйствующими субъектами регулируются положениями Договора о создании Экономического Союза Содружества Независимых Государств, настоящего Договора и отдельными двусторонними соглашениями, нормами международного права и национальными законодательствами Сторон. </w:t>
      </w:r>
    </w:p>
    <w:bookmarkStart w:name="z-52199420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договорились о том, что конкретные виды и формы взаимной деятельности по основным направлениям экономического сотрудничества определяются совместной Программой по углублению экономической интеграции Республики Казахстан и Республики Узбекистан на 1994-2000 годы, межправительственными и другими соглашениями. </w:t>
      </w:r>
    </w:p>
    <w:bookmarkStart w:name="z-5209523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настоящего Договора Высокие Договаривающиеся Стороны принимают необходимые законодательные акты и создают постоянно действующую межправительственную комиссию, которая ежеквартально рассматривает состояние функционирования Единого экономического пространства и о результатах информирует Правительства Сторон. </w:t>
      </w:r>
    </w:p>
    <w:bookmarkStart w:name="z-4392790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Договор могут быть внесены изменения и дополнения с общего согласия Высоких Договаривающихся Сторон. </w:t>
      </w:r>
    </w:p>
    <w:bookmarkStart w:name="z-5211481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открыт для присоединения других стран СНГ, признающих его положения и при согласии его участников. </w:t>
      </w:r>
    </w:p>
    <w:bookmarkStart w:name="z-38673589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заключается до 2000 года и автоматически продлевается на последующие пятилетние периоды, если ни одна из Высоких Договаривающихся Сторон не заявит о прекращении своего участия в нем не позднее чем за 6 месяцев. </w:t>
      </w:r>
    </w:p>
    <w:bookmarkStart w:name="z-3872558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вступает в силу со дня подписания и подлежит ратификации.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Ташкенте 10 января 1994 года, в двух подлинных экземплярах на казахском, узбекском и русском языках, имеющих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Start w:name="z-43816527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Договору о создании Единого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пространства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Республикой Узбекистан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Республики Казахстан Н.А. Назарбаев и Президент Республики Узбекистан И.А. Каримов, подписавшие Договор о создании Единого экономического пространства между Республикой Казахстан и Республикой Узбекистан (далее - Договор), приветствуя решение руководства Кыргызской Республики присоединиться к Договору,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Президент Кыргызской Республики А.А. Акаев, заявивший об этом, 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Считать Кыргызскую Республику полноправным участником Договора со всеми вытекающими из него правами и обязанностями субъекта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соответствующее изменение названия Договора и внести в него поправки редакционного характера, учитывающие факт присоединения Кыргызской Республики к Договору - в Преамбулу и статьи 1, 4, 7,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Договора считать Правительство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Депозитарию внести указанные изменения в текст Договора и разослать его заверенные копии странам-участницам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16 января 1994 года в г. Бишкеке в четырех подлинных экземплярах на казахском, кыргызском, узбекском, а также русском языках, причем все тексты имеют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Подлинные экземпляры настоящего Решения на всех языках хранятся в Архиве Правительства Республики Узбекистан, которое их заверенные копии направит подписавшим его государствам.</w:t>
      </w:r>
    </w:p>
    <w:bookmarkStart w:name="z5856918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Дополнение к Протоколу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Межправительственной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углублению экономической интеграции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Республикой Узбекистан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Приветствуя присоединение Кыргызской Республики к Договору о создании Единого экономического пространства между Республикой Казахстан и Республикой Узбекистан, в целях реализации указанного Договора и углубления экономической интеграции вышеназванных стран до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соответствующие изменения в название Протокола и включить в межправительственную комиссию полномочных представителей Кыргызской Республики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Омуралиев Э.К.  - сопредседатель комиссии - Вице-премьер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Министра Кыргызской Республики.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Муралиев А.М.   - Председатель Госкомитета по экономике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Шакиров К.Ш.    - Министр финансов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Акенеев Ж.А.    - Председатель Госкомстата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Базарбаев Ч.    - Министр культуры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Султанов М.А.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банка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Тазабеков М.М.  - заведующий отделом Правительства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Кулов Т.А.      - первый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Акматбаев Т.К.  -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Чумаков В.И.    -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Мурзабеков Б.Т. - генеральный директор РПО "Кыргызгаз"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Start w:name="z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Протоколу о создании Межправительственной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углублению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интеграции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Узбекистан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Приветствуя присоединение Кыргызской Республики к Договору о создании Единого экономического пространства между Республикой Казахстан и Республикой Узбекистан, в целях реализации указанного Договора и углубления экономической интеграции вышеназванных стран до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соответствующие изменения в название Протокола,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включить в межправительственную комиссию полномочных представителей Кыргызской Республики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Омуралиев Э.К.  - сопредседатель комиссии - Вице-премьер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министра Кыргызской Республики.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Муралиев А.М.  - Председатель Госкомитета по экономике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Шакиров К.Ш.   - Министр финансов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Акенеев Ж.А.   - Председатель Госкомстата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Базарбаев Ч.   - Министр культуры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Султанов М.А.  - заместитель 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Тазабеков М.М. - заведующий отделом Правительства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Кулов Т.А.     - первый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Акматбаев Т.К. -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Чумаков В.И.   - заместитель Министра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материальных ресурсов и торговли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Мурзабеков Б.Т.- генеральный директор РПО "Кыргызгаз".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