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e8a0" w14:textId="cb2e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Меморандум о поддержании мира и стабильности в Содружестве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Меморандум от 10 февраля 1995 года,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(Меморандум вступил в силу 10 февраля 1995 года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Бюллетень международных договоров Республики Казахстан,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2003 г., N 1, ст. 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Содружества Независимых Государств, опираясь на исторически сложившиеся связи между ними,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того, что неурегулированность конфликтов между государствами-участниками Содружества Независимых Государств противоречит основным принципам, положенным в основу существования Содружества,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свою приверженность целям и принципам, провозглашенным Уставом Организации Объединенных Наций, Организацией по безопасности и сотрудничеству в Европе, Уставом Содружества Независимых Государств и документами, принятыми в рамках Содружества, и считая, что поддержание мира и стабильности во взаимоотношениях между государствами является неотъемлемым условием функционирования Содружества Независимых Государств, обеспечивающим экономическое, социально-политическое развитие как каждого из государств, так и Содружества в целом,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сохранение мира как в рамках всего Содружества, так и в каждом из государств в пределах общепризнанных границ, отвечает интересам народов этих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заявляют о нижеследующем: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Государства-участники Содружества будут воздерживаться от военного, политического, экономического и иных форм давления друг на друга.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Государства, подписавшие настоящий Меморандум, намерены пресекать в соответствии со своим национальным законодательством создание и деятельность на своих территориях организаций, групп или отдельных лиц, направленные против независимости, территориальной целостности и неприкосновенности границ либо на обострение межнациональных отношений, а также на посягательства извне на государственное устройство государств, подписавших настоящий Меморандум.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Государства подтверждают нерушимость существующих границ друг друга и выступают против любых действий, подрывающих их незыблемость, а также будут решать все споры, возникающие по вопросам границ и территорий, только мирными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возникновения ситуации, затрагивающей интересы безопасности какого-либо государства, подписавшего настоящий Меморандум, оно может обратиться к другим государствам-участникам Содружества с просьбой безотлагательно провести консультации.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Государства воздерживаются от любого прямого или косвенного вмешательства во внутренние дела другого государства-участника, подписавшего настоящий Меморандум.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Государства будут воздерживаться от участия в союзах и блоках, направленных против любого из государств-участников Содружества.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Государства-участники Содружества на своих территориях в соответствии с национальным законодательством и международными нормами будут предпринимать меры для пресечения любых проявлений сепаратизма, национализма, шовинизма и фашизма.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Они будут содействовать объективному освещению общественно-политических процессов в других государствах-участниках Содружества.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Государства обязуются не поддерживать на территории других государств-участников сепаратистские движения, а также сепаратистские режимы, если таковые возникнут; не устанавливать с ними политических, экономических и других связей; не допускать использование ими территорий и коммуникаций государств-участников Содружества; не оказывать им экономической, финансовой, военной и другой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Государства будут поддерживать усилия друг друга по дальнейшему укреплению мер доверия и безопасности между государствами-участниками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Совершено в городе Алматы 10 февраля 1995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настоящий Меморандум,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 (Подписи)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