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0cf9" w14:textId="d400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 относительно намерений по делимитации государственной границы между Республикой Казахстан и Российской Федерацией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12 октября 1998 года Алматы. Вступил в силу с момента подписания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Президенты Республики Казахстан и Российской Федерации,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принципов уважения суверенитета и территориальной целостности двух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будучи приверженными положениям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B925500_ </w:t>
      </w:r>
      <w:r>
        <w:rPr>
          <w:rFonts w:ascii="Times New Roman"/>
          <w:b w:val="false"/>
          <w:i w:val="false"/>
          <w:color w:val="000000"/>
          <w:sz w:val="28"/>
        </w:rPr>
        <w:t>Договора о дружбе, сотрудничестве и взаимной помощи между Республикой Казахстан и Российской Федерацией от 25 мая 1992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вечной дружбе и союзничестве, ориентированном в XXI столетие от 6 июля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неотъемлемое право суверенных государств принимать необходимые меры для надежной охраны своих государственных границ,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необходимость упорядочения режима на казахстанско-российской границе в целях обеспечения должного пограничного, таможенного, миграционного, фитосанитарного и других общепринятых форм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существующими законодательными документами о прохождении границы между Республикой Казахстан и Российской Федерацией,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подчеркивая, что государственная граница между Республикой Казахстан и Российской Федерацией будет открыта для безвизового передвижения граждан, перемещения транспортных средств, грузов и товаров обоих государств через установленные пункты пропуска,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поручают Правительствам своих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Сформировать делегации для осуществления необходимых мероприятий по делимитации границы и подготовки соответствующего межгосударственного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Делегациям приступить к переговорам по делимитации государственной границы между Республикой Казахстан и Российской Федерацией в 1999 году.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Подписано в городе Алматы 12 октября 1998 года в двух экземплярах, каждый на казахском и русском языках.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(Подписи)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Умбетова А.М., Склярова И.В.)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