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14842" w14:textId="38148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Договор между Правительством Республики Казахстан и Правительством Турецкой Республики об оказании безвозмездного военного содействия Республике Казахстан Турецкой Республикой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 29 июля 1998 года Анкара. Вступил в силу 29 июля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с даты подписания)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Турецкой Республики,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давние отношения дружбы, установившиеся между ними,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важность реализации положений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P990065_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между Правительством Республики Казахстан и Правительством Турецкой Республики о сотрудничестве в области военной науки, техники и образования от 8 августа 1994 года и Меморандума о взаимопонимании между Министерством обороны Республики Казахстан и Министерством национальной обороны Турецкой Республики по расширению сотрудничества в военной области от 3 сентября 1996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укрепления военного сотрудничества и содействия реформированию Вооруженных Сил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Турецкая Республика окажет Республике Казахстан безвозмездную военную помощь на общую сумму 500 000 (пятьсот тысяч) долларов США. Оказание военной помощи будет начато с 1998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безвозмездной военной помощи на сумму 500 000 (пятьсот тысяч) долларов США будет осуществляться в виде предоставления материалов и услуг в соответствии с национальными законодательствами Республики Казахстан Турецкой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Безвозмездная военная помощь на сумму 500 000 (пятьсот тысяч) долларов США будет оказываться в соответствии с исполнительным Протоколом, который будет заключен между представителями Сторон со ссылкой на настоящий Договор.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Исполнительный Протокол будет включать в себя список материалов и услуг на сумму 500 000 (пятьсот тысяч) долларов США, предоставляемых Республике Казахстан Турецкой Республикой, и будет являться неотъемлемой частью настоящего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обороны Республики Казахстан в месячный срок после подписания настоящего Договора направит в Генеральный штаб Турецкой Республики Заявку, содержащую потребности Вооруженных Сил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Договор вступает в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для Республики Казахстан, с даты его подписания;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для Турецкой Республики, с момента его одобрения Советом министров Турецкой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действует до окончания предоставления Турецкой Республикой Республике Казахстан материалов и услуг, указанных в исполнительном Протоколе.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разногласия, могущие возникнуть в ходе реализации данного Договора, будут решаться путем взаимных консультаций и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об оказании безвозмездного содействия будет реализовываться Министерством обороны Республики Казахстан и Генеральным штабом Турецкой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Анкара 29 июля 1998 года в двух подлинных экземплярах, каждый на казахском, турецком, русском и английском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разногласий относительно применения положений настоящего Договора, Стороны будут руководствоваться текстом на английском языке.  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(Подписи)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(Специалисты: Умбетова А.М.,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Склярова И.В.)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