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18c0" w14:textId="08a1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Казахстан и Правительством Российской Федерации о пунктах пропуска через казахстанско-российскую государственную границу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23 декабря 1998 года Астана. Вступило в силу 23 января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23 января 1999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Соглашение предусмотрены изменения Протоколом, утвержденным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02.04.2009 № 460.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создания благоприятных условий для развития сообщения между Республикой Казахстан и Российской Федерацией,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необходимостью совершенствования порядка пропуска через казахстанско-российскую государственную границу лиц, транспортных средств, грузов, товаров и животных, а также с целью выявления и пресечения нелегальной миграции, контрабанды оружия, наркотических и психотропных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пересечения казахстанско-российской государственной границы лицами и транспортными средствами, для перемещения грузов, товаров и животных Стороны установят многосторонние и двусторонние пункты пропуска через государственную границу (далее именуемые - пункты пропуска).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Перечни пунктов пропуска Стороны согласуют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Сторон могут быть установлены пункты упрощенного пропуска граждан Республики Казахстан и граждан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Пересечение казахстанско-российской государственной границы лицами через автомобильные пункты пропуска может осуществляться с использованием транспортных средств, либо пешком.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Пограничный, таможенный и, при необходимости, другие виды контроля лиц, транспортных средств, грузов, товаров и животных (далее именуемые - контроль) осуществляются в пунктах пропуска в соответствии с законодательством Республики Казахстан, законодательством Российской Федерации и международными договорами,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пунктов пропуска осуществляется после завершения их обустройства и создания необходимой инфраструктуры для деятельности контрольных органов государств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уведомляют друг друга об открытии или закрытии установленных пунктов пропуска за 30 дней до планируемой даты открытия или закрытия пунктов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 с изменением, внесенным постановлением Правительства РК от 18.05.2012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пунктов пропуска определяется по взаимной договоренности между пограничными и таможенными ведомствами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 или прекращение движения через пункты пропуска может быть осуществлено по соображениям безопасности, санитарно-карантинным причинам, вследствие стихийных бедствий, при эпидемиях и эпизоотиях.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которая вводит такие ограничения, уведомляет другую Сторону по дипломатическим каналам не позднее, чем за 24 часа до планируемого времени их введения с указанием причин и сроков действия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информировать друг друга об ограничении или прекращении движения через казахстанско-российскую государственную границу в связи с плановым ремонтом объектов пунктов пропуска или коммуникационных сооружений не позднее, чем за три месяца до начала таких работ с уведомлением о дате их завершения.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 (стихийные бедствия, пожары, наводнения, эпидемии, эпизоотии, аварии техногенного характера, оказание неотложной медицинской помощи и т.п.) пограничные и таможенные ведомства государства каждой из Сторон по взаимной договоренности могут осуществлять пропуск граждан Республики Казахстан и граждан Российской федерации, транспортных средств и оборудования через государственную границу вне действующих пунктов пропуска с соблюдением установленного порядка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надлежащей деятельности пунктов пропуска каждая из Сторон создает на территории своего государства необходимую инфраструктуру.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проектировании, а также при строительстве объектов автомобильных и железнодорожных пунктов пропуска предусматривается возможность создания условий для проведения совместного контроля на территории Республики Казахстан и на территории Российской Федерации, при этом проекты строительства таких объектов подлежат взаимному согласованию.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организации и осуществления совместного пограничного и таможенного контроля определяется руководителями пограничных и таможенных ведомств Республики Казахстан и Российской Федерации и оформляется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Соглашение, по взаимному согласию Сторон, могут вноситься изменения и дополнения, которые оформляются отдельным протоколом. Указанный протокол является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через тридцать дней с даты подписания и будет действовать в течение пяти лет и автоматически продлевается на следующие пять лет, если ни одна из Сторон письменно за шесть месяцев до истечения срока действия Соглашения не уведомит Другую Сторону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Астане 23 декабря 1998 года в двух экземплярах, каждый на казахском и русском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Умбетова А.М.,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