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194" w14:textId="e47e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Программа экономического сотрудничества между Республикой Казахстан и Азербайджанской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22 октября 1999 года г. Астана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 (Вступила в силу с момента подписания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спецвыпуск N 2, сентябрь 2000 года, стр. 169)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экономического сотрудничества между Республикой Казахстан и Азербайджанской Республикой (далее - "Программа") - включает комплекс согласованных мер по дальнейшему развитию двустороннего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 целях реализации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P990613_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Азербайджанской Республики об углублении экономического сотрудничества, подписанного в г.Баку 24 октября 1998 г. и направлена на расширение интеграционных и кооперационных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I. Цели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цель настоящей Программы - последовательное расширение торгово-экономических связей, внедрение достижений научно-технического прогресса в ведущие отрасли экономик, удовлетворение духовно-культурных потребностей народов Республики Казахстан и Азербайджанской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направлена на решение нижеследующих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дальнейшего развития торгово-экономических отношений на равноправных и взаимовыгодных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сотрудничества в банковской сфере и совершенствование кредитно-финансовых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развитию фондовых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отдельных межгосударственных проектов и программ, создание совместных предприятий различных видов и форм собственности, финансово-промышленных групп, международных консорциумов;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сотрудничества в области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совместных мер по охране вод и сохранению биологической системы Каспийского моря, улучшение экологической обстановки, предупреждение и ликвидация последствий стихийных бедствий и катастроф;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использованию транспортного коридора Европа-Кавказ-Азия;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паромной переправы между портами городов Актау и Баку;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формирование прогнозно-поисковых моделей отдельных месторождений углеводородного сырья и геолого-экономических моделей, а также их разработка и освоение;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изучение возможных вариантов транспортировки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добросовестной конкуренции хозяйствующим субъектам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долгосрочного сотрудничества и обмен опытом в агропромышленном комплексе, в том числе в области взаимопоставок сельскохозяйственных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развитию сотрудничества в гуманитарных, культурных и социальных сферах, а также в области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действий по усилению борьбы с организованной преступностью, терроризмом, незаконным оборотом и сбытом наркотических средств, психотропных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Основные направления развития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дальнейшее укрепление двусторонних отношений, усиление интеграционных процессов и осуществление долгосрочного сотрудничества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концептуальных подходов по ориентации национально-хозяйственных структур на мировые критерии;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благоприятного социально-экономического, финансово-кредитного, правового и инвестиционного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согласованной тарифной политики, таможенного контроля при экспортно-импортных операциях;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транзита грузов через территории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практического осуществления целей и задач Программы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межгосударственных и межотраслевых (совместных) проектов и программ в области топливно-энергетического и агропромышленного комплексов, машиностроении, химической, нефтехимической и металлургической промышленности,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научных, проектных и конструкторско-технологических организаций с целью эффективного использования научного потенциала Республики Казахстан и Азербайджанской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геологии, геологоразведочного производства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совместных предприятий по производству оборудования для нефтегазового комплекса и сервисного обслуживания отраслей нефтегазодобычи;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области здравоохранения, производства лекарственных препаратов и медицинской техники, улучшение санитарно-эпидемиологической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необходимой статистической информацией, научными изданиями и публикациями, методическими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сотрудничества в области социального обеспечения, занятости и улучшения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высококвалифицированных кадров для различных отраслей экономик, обмен специалистами, учеными, аспирантами, стажерами и студентами, а также взаимодействие в сфере культуры, спорта, туризма и санаторно-курортного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защиты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будет осуществляться посредством выполнения государственными органами и хозяйствующими субъектами Республики Казахстан и Азербайджанской Республики конкретных действий, определяемых в настоящей Программе и мероприятиях по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настоящей Программой совместная межправительственная казахстанско-азербайджанская комиссия будет утверждать согласованный ежегодный План мероприятий по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контроль за ходом реализации Программы и мероприятий будут осуществляться совместной межправительственной казахстанско-азербайджанской комиссией по торгово-экономическому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Астане 22 октября 1999 года в двух экземплярах, каждый на казахском, азербайджанском и русском языках, при этом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(Подписи)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