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1236" w14:textId="3a71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между Министерством науки и высшего образования Республики Казахстан, Министерством здравоохранения, образования и спорта Республики Казахстан и Министерством образования и науки Республики Болгария о сотрудничестве в области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г. София, 15 сентября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(Соглашение вступило в силу с момента подписания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Бюллетень международных договоров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2003 г., N 12, ст. 90)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Министерство здравоохранения, образования и спорта Республики Казахстан, Министерство науки и высшего образования Республики Казахстан и Министерство образования и науки Республики Болгария, далее именуемые "Стороны",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желания развивать сотрудничество в области образования,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основываясь на принципах взаимного уважения, равенства и дружбы,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и нижеследующем: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Статья 1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Стороны, в соответствии с действующими в каждом государстве законодательством и нормами международного права, развивают и поддерживают сотрудничество между соответствующими организациями и учреждениями обеих Сторон в области образования на основе принципов равноправия и взаимного уважения.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Статья 2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осуществляют обмен и сотрудничество в области образования в следующих формах: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опытом по важнейшим направлениям развития, планирования и организации управления в области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развитие и совершенствование обучения родным языкам молодежи казахского и болгарского происхождения государств обеих Сторон,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нормативными актами каждой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развитие непосредственных контактов и сотрудничества между детскими дошкольными учреждениями, школами всех видов и образовательными учреждениями;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обмен учебными планами и учебными программами, как и другими учебно-методическими материалами и литературой для обеспечения учебного процесса в рамках действующего законодательства по защите интеллектуальной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обмен информацией о состоянии и перспективах развития системы высшего образования в двух странах, а также в области системы среднего образования (основные параметры). 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Статья 3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направляют преподавателей высших школ, исследователей, научных работников и других специалистов на стажировки, а также студентов на полный и включенный курс обучения на основе безвалютного эквивалентного обмена. Количество направляемых и специальности определяются на основании Протокола, подписанного на межведомственном уровне между Министерством здравоохранения, образования и спорта Республики Казахстан, Министерством науки и высшего образования Республики Казахстан и Министерством образования и науки Республики Болгария.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Направляющая Сторона оплачивает проезд до столицы принимающей Стороны и обратно. Принимающая Сторона освобождает направленных лиц в рамках настоящего Соглашения от оплаты за обучение, пользование учебными пособиями, за общежитие, обеспечивает медицинскую помощь в рамках действующего законодательства обеих Сторон и предоставляет стипендию в соответствии с нормами Стороны обучения.  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Статья 4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создают совместную комиссию, состоящую из одинакового числа представителей обеих Стороны, для подготовки Соглашения об эквивалентности документов о среднем и высшем образовании, выданных средними и высшими учебными заведениями обеих Сторон, созданных на основе существующих законов обеих Сторон.  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Статья 5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представят возможность работы в школах и дошкольных учреждениях Республики Казахстан, в которых проходит обучение болгарскому языку, учителям и преподавателям из Республики Болгария (в соответствии с заявлениями территориальных органов управления образованием Республики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Болгарская Сторона должна обеспечивать эти школы и дошкольные учреждения в Республике Казахстан необходимыми учебниками и учебно-методическими материалами для учебного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обеспечивают участников национальных и международных олимпиад учебниками, материалами и другой необходимой литературой.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представляют возможность для приема и обучения в болгарских средних школах учеников болгарского происхождения из Республики Казахстан. Условия направления, приема и обучения определяются на основе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будут содействовать юношам и девушкам болгарского происхождения, которые окончили средние учебные заведения в Казахстане, в поступлении в болгарские высшие школы по условиям направления, приема и обучения, предусмотренными Протоколом.  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Статья 6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будут поддерживать преподавание в своих университетах языка и литературы другой Стороны путем безвалютного, эквивалентного обмена лекторов по болгарскому языку и литературе и казахскому языку и литературе в Софийском университете имени Святого Климента Охридского и Казахском Государственном университете международных отношений и мировых языков (город Алматы). При желании могут быть направлены лекторы и в другие университеты обеих стран.  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Статья 7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обеспечении эквивалентного обмена лекторов, принимающая Сторона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месячную заработную плату согласно с действующими в стране нормативными документами;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меблированной квартиры, включая коммунальные расходы на воду, электричество и отопление за исключением расходов на телефон;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медицинское обслуживание в рамках действующего законодательства обеих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Статья 8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обмениваются ежегодно двумя студентами для участия в летних семинарах по языку, литературе и культуре на основе безвалютного эквивалентного обмена. Направляющая Сторона оплачивает проезд до столицы принимающей Стороны и обратно. Принимающая Сторона обеспечивает все расходы по пребыванию (питание, квартирные, обучение и культурная программа).  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Статья 9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координации, обмена опытом работы, дальнейшего развития и углубления сотрудничества между Министерствами, Стороны ежегодно при необходимости и желании, могут обмениваться делегациями до 2-х человек сроком на 5 дней.  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Статья 10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принимают на учебу в Государственные средние и высшие учебные заведения детей работников дипломатических представительств без оплаты за их учебу, однако без прав на стипендию и общежитие.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Статья 11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будут способствовать детям болгарского происхождения, живущим в Казахстане, обучаться в средних государственных школах в Республике Болгария, а также в соответствии с квотой Республики Болгария болгарская диаспора в Казахстане может обучаться в высших учебных заведениях, имея аттестат и диплом об образовании, полученный в Республике Казахстан.  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Статья 12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споры и разногласия, которые могут возникнуть в ходе реализации положений настоящего Соглашения, решаются Сторонами путем переговоров.  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Статья 13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могут быть внесены изменения и дополнения по взаимному согласию Сторон, оформляемых отдельным Протоколом.  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момента его подписания и заключается сроком на 5 лет. Срок действия настоящего Соглашения будет автоматически продлеваться на последующие пятилетние периоды, если ни одна из Сторон письменно не уведомит другую Сторону о своем намерении прекратить действие настоящего Соглашения не позднее, чем за 6 месяцев до истечения срока действия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София 15 сентября 1999 года, в трех экземплярах, каждый на казахском, болгарском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Соглашения, Стороны будут руководствоваться текстом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 (Подписи)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