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2e602" w14:textId="db2e6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23 февраля 1999 года N 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января 2000 года N 10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23 февраля 1999 года N 157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P990157_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Плане законопроектных работ Правительства Республики Казахстан на 1999 год"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законопроектных работ Правительства Республики Казахстан на 1999 год,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54-1,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