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53e5" w14:textId="0705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Республики Армения Р. Кочаряна в Республику Казахстан 1-2 сентября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2000 года N 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Республики Армения Р. Кочаряна в Республику Казахстан 1-2 сентября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 мероприятий по реализации договоренностей, достигнутых в ходе официального визита Президента Республики Армения Р. Кочаряна в Республику Казахстан 1-2 сентября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6 января 2000 года N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План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мероприятий по реализации договоренностей, достигнутых в ходе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официального визита Президента Республики Армения Р. Кочаряна 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Республику Казахстан 1-2 сентября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  Мероприятие              ! Срок     !    Ответственные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         !исполнения!       исполнение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  2                    !    3     !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Проведение необходимых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внутригосударственных процедур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вступлению в законную силу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 о дружбе и сотрудничестве     в течение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Республикой Казахстан и           2000 г.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 январь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Армения о создании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совместной комиссии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 март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 2000г.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свободной торговле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  -//-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воздушном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сообщении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  -//- 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сотрудничестве и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взаимопомощи в таможенных делах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Таможенным комитетом   февраль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государственных доходов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Таможенным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управлением Республики Армения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сотрудничестве и взаимной помощи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вопросам задержания и возврата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культурных ценностей, незаконно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провозимых через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Таможенным комитетом    -//-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Таможенным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управлением Республики Армения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сотрудничестве и взаимном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таможенных документов и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Таможенным комитетом    -//-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Таможенным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управлением Республики Армения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сотрудничестве в борьбе с контрабандой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нарушениями таможенных правил,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 также с незаконным оборотом наркотиков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психотропных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Подготовка к подписанию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  январь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 2000г.  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Армения о поощрении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  март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 2000г.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сотрудничестве и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обмене информацией в области борьбы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преступлениями в сфере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о взаимном сотрудничестве и   январь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обмене информацией между Министерством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соответствующими структурами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Армения, осуществляющими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контроль в сфере производства и оборота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этилового спирта и алкогольной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о сотрудничестве между        март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Министерством юстиции Республики         2000г.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Министерством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Министерством юстиции   -//-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юстиции Республики Армения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 в области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Национальным Банком     январь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Центральным       2000г.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Банком Республики Армения об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о Сотрудничестве между        январь   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Национальным Банком Республики           2000г.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Центральным Банком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в области 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информацией и исследований в финансово-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банковской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   -//-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военно-техническом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оборонно-промышленном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Согласование состава казахстанской      I квартал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части комиссии и сроков проведения        2000г.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первого заседания казахстанско-армянской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межправительственной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экономическому сотрудничеству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 Ереване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Подготовка официального визита          в течение     То же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Республики Казахстан в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Республику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Внести в Правительство Республики       в течение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предложение об открытии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Посольства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Республике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Разработка и внесение в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         I полу-   Министерство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 годие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принципах          2000г.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взимания косвенных налогов при экспорте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импорте товаров (работ, услуг)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 II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сотрудничестве     квартал  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железнодорожного транспорта   2000 г.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          -//-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Армения о международном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О состоянии и перспективах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экономического сотрудничества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Республикой Казахстан и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Внесение в Правительство Республики     Январь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конкретных предложений по     2000г.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созданию совместных предприятий по                ЗАО "Продкорпорация"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производству, переработке и хранению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зерна на территории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Уточнение приоритетов сотрудничества    -//-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сельского хозяйства с             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Рассмотреть вопрос погашения            -//-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задолженности железной дороги Армении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перед РГП "Казахстан темiр жолы" за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пользование вагонами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Рассмотреть вопрос об открытии          -//-      Аким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Торгового центра Армении и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