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6cea" w14:textId="0a16c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июня 1999 года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2000 года N 28.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 xml:space="preserve">№ 560 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21 июня 1999 года N 813 </w:t>
      </w:r>
      <w:r>
        <w:rPr>
          <w:rFonts w:ascii="Times New Roman"/>
          <w:b w:val="false"/>
          <w:i w:val="false"/>
          <w:color w:val="000000"/>
          <w:sz w:val="28"/>
        </w:rPr>
        <w:t xml:space="preserve">P990813_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негосударственных внешних займов, имеющих государственные гарантии Республики Казахстан"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Межведомственной комиссии по возврату и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кредитов, выданных из республиканского бюджета,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средств, отвлеченных из республиканского бюджета в рамках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негосударственных внешних займов, имеющих государственные гарантии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утвержденный указанным постановлением: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"Утембаева Ержана Абулхаировича - Заместителя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Казахстан,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Сайденова Анвара Галимуллаевича - вице-Министра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Мусину Лилию Сакеновну          - вице-Министра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Бигалиева Ермеккали Аккалиевича - секретаря Комитета по экономике,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финансам и бюджету Сената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Парламента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(по согласованию)";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"Аханов Серик Ахметжанович      - вице-Министр финансов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Айтжанов Дулат Нулеевич         - вице-Министр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"Аханов Серик Ахметжанович      - первый вице-Министр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Айтжанов Дулат Нулеевич         - председатель правления закрытого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акционерного общества "Фонд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финансовой поддержки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хозяйства";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Джандосова Ураза Алиевича, Гусинского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Александра Владимировича, Искалиева Кадырбека Нагимовича.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Республики Казахстан  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Склярова И.В.)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