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64a5" w14:textId="0b86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августа 1999 года N 1198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2000 года N 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августа 1999 года N 1198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объектов государственной собственности, не подлежащих приватизации в 1999-2000 годах" (САПП Республики Казахстан, 1999 г., N 41, ст. 368)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17) пункта 1 слова "почтовой, специальной 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