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2593" w14:textId="da92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2000 года N 48. Утратило силу - постановлением Правительства РК от 28 октября 2004 г. N 1119 (P041119)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3 сентября 2002 г. N 962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P020962_ </w:t>
      </w:r>
      <w:r>
        <w:rPr>
          <w:rFonts w:ascii="Times New Roman"/>
          <w:b w:val="false"/>
          <w:i w:val="false"/>
          <w:color w:val="000000"/>
          <w:sz w:val="28"/>
        </w:rPr>
        <w:t>
 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подпункт 1) пункта 1 постановления Правительства Республики Казахстан от 6 марта 1999 года N 207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P990207_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финансов Республики Казахстан" (САПП Республики Казахстан, 1999 г., N 8, ст. 59).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