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247a" w14:textId="d1f2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июля 1999 года N 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2000 года N 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июля 1999 года N 985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тендере на выбор советников по приватизации государственных пакетов акций некоторых акционерных обществ"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"Корпорация "Казахмыс,"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