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d28e" w14:textId="001d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проекта Налогового кодекса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2000 года N 52. Утратило силу - постановлением Правительства РК от 6 мая 2005 г. N 434 (P050434)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поручением Главы государства на совещании с членами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29 декабря 1999 года, в целях выработки предложений по дальнейшему совершенствованию налогового законодательства Правительство Республики Казахстан постановляет: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консультативно-совещательный орган при Правительстве Республики Казахстан - Межведомственную комиссию по разработке проекта Налогового кодекса Республики Казахстан (далее - Межведомственная комиссия)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Джандосов                    -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Ураз Алиевич      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Какимжанов                   - Министр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Зейнулла Халидоллович          Республики Казахстан, заместитель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Есенбаев Мажит Тулеубекович  - 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Кенесарин Сагир Есенгулович  - заместитель заведующего - заведующий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сектором Экономического отдела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Абдулина Наиля Курманбековна - заместитель Председателя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Бурлаков Леонид Николаевич   - председатель Комитета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регионального развития и местному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самоуправлению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 Ерболат        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Аскарбекович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Жалыбин Сергей Михайлович    - председатель Комитета по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законодательству и судебно-правовой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реформе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Карагусова                   - председатель Комитета по экономике,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Гульжана Джанпеисовна          финансам и бюджету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Келимбетов Кайрат Нематович  - Председатель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стратегическому планированию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Кузутбаева Ажар Килмбековна  -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Марченко                     - Председатель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Григорий Александрович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Мусина Лилия Сакеновна       -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Рамазанов                    - председатель Комитета по аграрным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Еркин Амануллинович            вопросам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Турысов Каратай Турысович    - председатель Комитета по финансам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бюджету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Чиркалин Иван Федорович      - председатель Комитета по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реформе и региональному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Мажилиса Парламента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Кулекеев                     - Министра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Жаксыбек Абдрахметович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Байменов Алихан Мухамедьевич - Министра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Елеманов Болат Далдаевич     - первого вице-Министра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Зверьков Вадим Павлович      - вице-Министра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Абыкаев Нуртай Абыкаевич     - первый вице-Министр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дел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Состав Межведомственной комиссии - с изменениями и дополнениями, внесенными постановлениями Правительства РК от 17 июня 2000 года N 913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P000913_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22 января 2001 г. N 93 </w:t>
      </w:r>
      <w:r>
        <w:rPr>
          <w:rFonts w:ascii="Times New Roman"/>
          <w:b w:val="false"/>
          <w:i w:val="false"/>
          <w:color w:val="000000"/>
          <w:sz w:val="28"/>
        </w:rPr>
        <w:t xml:space="preserve">Р010093_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18 апреля 2001 г. N 509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P010509_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задачей Межведомственной комиссии определить выработку предложений по разработке проекта Налогового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рабочим органом Межведомственной комиссии Межведомственную рабочую группу по разработке проекта Налогового кодекса Республики Казахстан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состав Экспертного совета по разработке проекта Налогового кодекса Республики Казахстан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Межведомственной комиссии предоставить право привлекать в установленном порядке для работы над проектом Налогового кодекса Республики Казахстан специалистов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Финансово-хозяйственному отделу Канцелярии Премьер-Министра Республики Казахстан (Мейрбеков Б.К.) организовать техническое обеспечение работы Межведомственной комиссии и Межведомственной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Межведомственной комиссии в установленном законодательством порядке представить в Правительство Республики Казахстан проект Налогового кодекса Республики Казахстан в июне 2000 года.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7 внесены изменения - постановлением Правительства РК от 17 апреля 2000 г. N 591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P000591_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12 января 2000 года N 52 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Межведомственная рабочая группа по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проекта Налогового кодекса Республики Казахстан &lt;*&gt;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Состав Межведомственной рабочей группы - с изменениями и дополнениями, внесенными постановлением Правительства РК от 17 июня 2000 года N 913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P000913_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Какимжанов Зейнулла Халидоллович - Министр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Аймаков Бауыржан Жанабекович     - директор Департамента фискальной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политики и прогнозов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финансов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Канатов Сабит Саркитович         - директор Департамента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международного 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доходов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Бурамбаева Айсулу Касеновна      - начальник отдела пропаганды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обучения персонала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Члены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Алимжанов Исахан Молдаханович   -  член Комитета по финансам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бюджету Мажилиса Парламента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Атыгаева Зекень Жуматовна       - 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 работе с налогоплательщиками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государственных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Баймурзин Даулетхан Калымович   - 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непроизводственных платежей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государственных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Бачурина Марина Владимировна    -  начальник отдела методологии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налога на добавленную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Баяхметов Серикжан Какенкажиевич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экономического анализа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Боос Владимир Оттович            - заместитель заведующего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Производственным отделом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Ботабаев Нуржан Ергалиевич       - начальник отдела методологии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контроля Министерства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Досманбетов Бакберген Сарсенович - секретарь Комитета по экономике,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финансам и бюджету Сената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Елшибеков Серикбек Кенесбекович 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администрирования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Ертлесова Жаннат Джургалиевна    - вице-президент ОАО "Казахтелеком"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Есмаганбетова Жанар Саматовна  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налоговой и таможенной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Кенжебаева Жанна Мусаевна        - главный специалист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экономического анализа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Департамента экономической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политики Министерства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Копей Мухамбет Жуманазарулы      - Заместитель Председателя Мажилиса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Кощанова Жанаргуль Тогузбаевна 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законопроектных работ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Кусаинов Боранбай Бакитжанович   - член Комитета по экономике,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финансам и бюджету Сената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Магауов Асет Маратович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управления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активами Министерства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Медетов Жайсан Максутович        - начальник отдела налогово-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бюджетной политики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стратегическому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Мужчиль Татьяна Евгеньевна       - член Комитета по финансам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бюджету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Нургожаева Татьяна Александровна - директор Департамента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 финансов Министерства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образования и науки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Райханова Катипа Адильжановна    - заместитель директора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департамента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Рахметов Ержан Оразович          - член Комитета по вопросам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 природопользованию Мажилиса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Сабиров Имин Абдувалиевич        - заведующий сектором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законодательства,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правопорядка Канцелярии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Сатыбалдина Лаура Сейтжановна    - начальник Управления налоговой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 таможенной политики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Саудабаев Даулет Советович       - директор Департамента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экономического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 госзаказа Министерства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Сизова Слава Ивановна            - заместитель директора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департамента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Такенов Болат Долдаевич          - член Комитета по финансам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бюджету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Тажмакин Даулет Кавазович        - директор Департамента стратегии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 госрегулирования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Тулегенов Нариман Майданович     - директор Департамента по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 налогоплательщиками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Усенова Нурила Дуйсембиевна      - директор Департамента методологии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доходов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Базарбаева                       - директор Юридического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Асия Бахитовна                     Министерства государственных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доходов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Балгереев                        - начальник управления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Марат                              природопользования Комитета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Ахметжанович                       окружающей среды Министерства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природных ресурсов и охраны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Игалиулы                         - начальник отдела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Жанторе                            нормативно-правового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обеспечения, развития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 регулированию естественных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поддержке малого бизнеса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Коваль                           - заместитель Председателя Комитета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Игорь                              лесного, рыбного и охотничьего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Александрович                      хозяйства Министерства природных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ресурсов 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Мухамеджанов                     - начальник отдела правовой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Жанмурат                           экспертизы Министерства юстиции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Муратович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Нургожаева                       - директор Департамента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Татьяна                            и финансов Министерства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Александровна                     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Садвакасова                      - заместитель заведующего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Эльдана Макиновна                  социально-экономического анализа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Саутов                           - начальник отдела методологии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Галы Сайранович                    тарифного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(формирования цен и тарифов)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 регулированию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монополий, защите конкуренции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поддержке малого бизнеса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Хамзин                           - заведующий сектором Отдела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Рустем                             социально-экономического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Назымбекович                       Администрации Президента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12 января 2000 года N 52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Экспертный совет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разработке проекта Налогового кодекса Республики Казахстан &lt;*&gt;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Состав Экспертного совета - с изменениями и дополнениями, внесенными постановлением Правительства РК от 17 июня 2000 года N 913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P000913_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Алимбеков Бахыт Алтынбекович      - консультант Государственно-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правового отдела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Ахметов Байрамали Агабекович      - член Президиума Верховного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Бурлаков Леонид Николаевич        - председатель Комитета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регионального развития и местному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самоуправлению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Дунаев Виталий Михайлович         - консультант Секретариата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Министра Республики Казахстан,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главный редактор журнала "Вестник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 налогам и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Жалыбин Сергей Михайлович         - председатель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законодательству и судебно-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правовой реформе Мажилиса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Ержанова Сагила Жумабаевна        - начальник Управления методологии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организации учета и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Имашев Берик Мажитович            - директор адвокатской конторы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"Имаш"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Карагусова Гульжана Джанпеисовна  - председатель Комитета 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экономике, финансам и бюджету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Сената Парламента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Рамазанов Еркин Амануллинович     - председатель Комитета по аграрным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вопросам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Кузутбаева Ажар Килмбековна       -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Нургалиева Енлик Нургалиевна      - заведующая Правовым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Аппарата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Рогов Игорь Иванович              - советник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по правовым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Тажмакин Даулет Кавазович         - директор Департамента стратегии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государственного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Турысов Каратай Турысович         - председатель Комитета по финансам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бюджету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Сабиров Имин Абдувалиевич         - заведующий сектором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законодательства,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правопорядка Канцелярии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Чиркалин Иван Федорович           - председатель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экономической реформе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региональному развитию Мажилиса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Арабкин Валерий Владиславович     - директор консалтинговой фирмы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"Токрау Проджект"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Асанбаев Максут Ерикович          - менеджер налогового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аудиторской фирмы "Ernst &amp; Young"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Бекенов Жанбота Темиргалиевич     - директор по аудиту по местным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стандартам Казахстанского филиала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аудиторской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"ПрайсуотерхаусКуперс"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Бердалина Жанат Колановна         - генеральный директор ТОО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"КРМG-Жанат"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Джапаева Алия Каирлиевна          - управляющий по налоговым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ЗАО "Артур Андерсен"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Ержанова Сауле Мухтаровна         - директор аудиторской фирмы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"Ержанова и 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Идрисова Эльмира Кайсарбаевна     - доцент кафедры финансов КазГАУ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Канашева Сауле Зейнуллаевна       - исполнительный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аудиторской фирмы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"Салык Консалтинг"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Кононенко Владимир Николаевич     - старший менеджер по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налогообложению фирмы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"Ernst &amp; Young"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Миннехан Томас                    - директор налогового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ТОО "Делойт и Туш"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Накипов Алмас Шаймерденович       - старший налоговый менеджер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Казахстанского филиала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аудиторской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"ПрайсуотерхаусКуперс"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Омаров Талгат Абильхаирович       - финансовый директор ТОО "ЕЛТАЛ-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УВЕМАН консалтинг"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Порохов Евгений Викторович        - директор ТОО "Юридическая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компания "ТЕНИР-ЭДВАЙЗЕР"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Сетхи Заид Сарвар                 - директор департамента налоговых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юридических услуг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Казахстанского филиала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аудиторской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"ПрайсуотерхаусКуперс"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Солтанбаева Жанар Шаймерденовна   - менеджер по налогам ТОО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"Делойт и Туш"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Хорунжий Андрей Григорьевич       - партнер консалтинговой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"Мин Такс"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Абылканов Толейкул Абылканович    - директор по системному анализу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АООТ "Корпорация "Казахмыс"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Алтынбекова Халия Башировна       - начальник управления бухучета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отчетности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"Продкорпорация"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Башарова Гульнара Рахметолловна   - начальник отдела налогов РГП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"Казакстан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Бисембаев Бауыржан Булебаевич     - председатель Совета директоров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ОАО "АНПЗ",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департамента ЗАО "ННК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Вадоливала Адил                   - директор по коммерции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администрированию АООТ "Испат-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Кармет"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Доскумбаева Бахытжан Айткажиевна  - главный бухгалтер 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"Васильковский ГОК"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Ертлесова Жаннат Джургалиевна     - вице-президент ОАО "Казахтелеком"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Заурбекова Зауре Галимовна        - первый вице-президент АО "ТНК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"Казхром"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Касымжанов Мурат                  - консультант по налогам табачной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компании "Галахер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Киселева Татьяна Викторовна       - главный бухгалтер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"Эйр Казахстан групп"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Мереев Тимур Аманкосович          - руководитель группы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учета ОАО "Мангистаумунайгаз"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Мукаханов Амангельды Жумаханович  - финансовый директор АО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Норткотт Аллан                    - финансово-административный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директор ОАО "Филипп Моррис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Окшина Галина Ивановна            - главный бухгалтер ЗАО "НАК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Онгарбаев Ерлан Хамитович         - финансовый директор АООТ "ШНОС"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Орехова Татьяна Серафимовна       - менеджер по налогам ОАО "Филип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Моррис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Русанов Геннадий Михайлович       - заместитель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директора по экономике и финансам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СП "ДЭН"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Султангалиева Жаннат Орынбасаровна- главный бухгалтер ЗАО "НКТН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Теплоухов Александр Александрович - финансовый директор ТОО "Богатырь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Аксес Комир"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Тышковская Наталья Эдуардовна     - начальник отдела по учету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налогов ОАО "Казахтелеком"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Утешева Жамал Ермековна           - заведующая сектором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планирования ЗАО "ННК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Хмелев Александр Леонидович       - главный бухгалтер ОАО "Казцинк"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Филяева Нина Николаевна           - заместитель финансового директора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ОАО "Харрикейн Кумколь Мунай"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Цыкорьев Элиас Давыдович          - финансовый директор ТОО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"Караганда Пауэр"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Баишев Берик Кайратович           - первый вице-президент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банков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Жусупова Нина Ароновна            - первый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правления ОАО "Казкоммерцбанк"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Иванов Леонид Александрович       - управляющий директор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"Народный Сберегательный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Колпаков Константин Анатольевич   - председатель Совета директоров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ОАО "Банк Каспийский"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Аханов Мухит Махмудович           - вице-президент, управляющий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директор Международного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Налоговых Инвестиций -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Байболова Шолпан Серекпековна     - президент общественного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"Формирование налоговой культуры"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Ветошкин Николай Иванович         - президент союза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Окаев Ермек Кабиевич              - председатель Форума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предпринимателей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Палташева Мунавара Турсуновна     - вице-президент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предпринимателей Казахстана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Попелюшко Анатолий Висханович     - вице-президент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промышленников и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Казахстан,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АО "Рахат"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Самойленко Владимир Анатольевич   - президент Международного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Налоговых Инвестиций в странах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СНГ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Аязбаев Бахыт Ашимович            - заведующий сектором протокола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организационного департамента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"ННК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Басин Юрий Григорьевич            - профессор КазГЮУ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Жанайдаров Искандер Уразович      - директор Института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законодательства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Кощанова Жанар Тогузбаевна      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правовой экспертизы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законопроектных работ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Департамента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Министерства юстиции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Копабаев Омарали Кажибаевич       - ректор Гуманитарного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им. Кунаева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Суюндыков Даурен Казыкенович      - преподаватель кафедры финансового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права КазГЮУ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Токсанбаев Гани Берекетович       - директор филиала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"Национальная юридическая служба"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Тусупова Ляззат Капасовна         - заместитель директора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Карагандинского филиала КазГЮУ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Худяков Алексей Иванович          - профессор частного университета,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город Санкт-Петербург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Айтбаев                           - член-корреспондент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Умирзак Айтбаевич                   академии наук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Казахстан,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Центра терминологии при Институте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языкознания им.Байтурсынова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Аманбаев                          - член политсовета партии "Отан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 Абильдаевич                     Отчизна", председатель 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Алматинского городского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общества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Баймухамбетова                    - заместитель главного бухгалтера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Дария Сатуовна                      налоговому учету ОАО "Евразийская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энергетическая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Бигалиев Ермеккали                - член Комитета 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Аккалиевич                          законодательству и правовой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реформе Сената Парламента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Бертисбаева                       - главный эксперт по финансовому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Шолпан Смагуловна                   рынку, председатель банковского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комитета Ассоциации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финансистов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Жанузакова                        - руководитель службы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Жанар Еркеновна                     аудита ОАО "Казахтелеком"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Жамуханов                         - исполнительный директор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Талгат                              "Кокшетауская РЭК", председатель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Укумжанович                         Комитета Казахстанской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электроэнергетической ассоциации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 тарифной и налоговой политике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Капалбеков                        - старший научный сотрудник отдела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Бижомарт                            грамматики Института языкознания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Сейсенбекович                       им.Байтурсынова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Келемсеит                         - член Комитета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Ермек                               экологии и природопользованию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Абилмажинулы                        Мажилиса Парламента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Космамбетов                       - член Комитета по финансам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Тулебек                             бюджету Мажилиса Парламента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Макажанова                        - начальник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Жаннат Сагандыковна                 лицензирования и надзора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центрального аппарата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Национальной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ценным бумагам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Сембаев                           - председатель Ассоциации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Даулет Хамитович                    финансистов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Сарсембаев                        - ректор международного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Марат                               "Данекер"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Алдангорович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Сартаев                           - ректор Казахского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Султан Сартаевич                     международных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Сергеев                           - старший юридический советник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Игорь Васильевич                    группы компаний "AES 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Казахстане"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Сокова                            - директор независимой аудиторской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Ирина Геннадьевна                   компании "Ирина"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Треблер                           - доцент Евразийского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Светлана Моисеевна                  государственного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Daniel А. Witt                    - президент Международного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 налогам и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James Wooster                     - руководитель проекта ЮСАИД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"Финансово-налоговая реформа"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Victor Thuronyi                   - специалист МФВ, участник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разработки Налогового кодекса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государства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Charlotte Andriaen                - начальник отдела технической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помощи Представительства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Европейской Комиссии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Emilio Valli                      - Старший советник координационного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бюро ТАСIS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