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a308" w14:textId="cf3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ноября 1995 года N 1479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2000 года N 63. Утратило силу - постановлением Правительства РК от 8 июля 2003 года N 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Казахстан", в целях стимулирования транзитных перевозок через территорию Республики Казахстан, снижения контрабандного провоза товаров и транспортных средств, а также предотвращения нарушений таможенных правил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ноября 1995 года N 1479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P951479_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платежей" (САПП Республики Казахстан, 1995 г., N 35, ст. 441) следующие изменения и дополнение: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приложении к указанному постановлению: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"Таможенные сборы за таможенное          взимается в двойном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оформление товаров и транспортных        размере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 вне определенных для этого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 и вне времени работы таможенных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"Таможенные сборы за таможенное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оформление товаров и транспортных         0,4%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 вне определенных для этого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 и вне времени работы таможенных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органов";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"Таможенные сборы за таможенное         5 ЕВРО за товарную партию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оформление товаров для демонстрации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выставках, ярмарках, конкурсах,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съездах, симпозиумах, семинарах,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международных встречах и других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подобных мероприятиях (за исключением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выставок в местах осуществления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производственной или иной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коммерческой деятельности, проводимых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целью продажи ввезенных (вывезенных)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товаров), а также вспомогательное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 и материалы,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предназначенные для использования при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демонстрации товаров либо в ходе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международных встреч, конференций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конгрессов"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"Таможенные сборы за таможенное         100 ЭКЮ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сопровождение в пределах зоны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таможенного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(таможни)";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"Таможенные сборы за таможенное         5 расчетных показателей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сопровождение товаров                   на расстояние до 50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10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от 50 до 200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15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от 200 до 400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от 400 до 600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25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от 600 до 800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30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от 800 до 1000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35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расстояние от 1000 до 1500 км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40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расстояние от 1500 до 2000 км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50 расчетных показателей на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расстояние свыше 2000 км";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"За пределы зоны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таможенного управления (таможни)        200 ЭКЮ";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государственных доходов Республики Казахстан совместно с Министерством финансов Республики Казахстан разработать и утвердить порядок таможенного сопровождения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тридцати дней со дня его опубликования.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