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407b" w14:textId="b144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Меморандума об экономической политике Правительства Казахстан и Национального Банка Казахстана на период до 31 декабря 2002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января 2000 года N 77 Утратило силу - постановлением Правительства РК от 17 августа 2000 г. N 1269 ~P001269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Правительства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P991757_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Меморандуме об экономической политике Правительства Республики Казахстан и Национального Банка Республики Казахстан на период по 31 декабря 2002 года" от 20 ноября 1999 года N 1757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Меморандума об экономической политике Правительства Казахстана и Национального банка Казахстана на период до 31 декабря 2002 года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государственных органов Республики Казахстан обеспечить реализацию мероприятий, определенных Планом и не позднее 1-го числа месяца, следующего за отчетным кварталом, представлять Министерству экономики Республики Казахстан информацию по их выполнению.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Республики Казахстан не позднее 10 числа месяца, следующего за отчетным кварталом, представлять Правительству Республики Казахстан сводную информацию о выполнении заданий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настоящего постановления возложить на Заместителя Премьер-Министра Республики Казахстан Утембаева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14 января 2000 года N 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План мероприятий по реализации Меморандума об экономической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политике Правительства Казахстана и Национального Банка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Казахстана на период до 31 декабря 2002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постановлением Правительства РК от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июля 2000 г. N 1103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P001103_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1. Среднесрочные макроэкономические параметры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Мероприятие         ! Форма завершения ! Ответственные ! 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             ! за исполнение !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 !        2         !       3       !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 Разработать основные   Проект             МЭ, МФ, Нацбанк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макроэкономические     постановления      (по согласованию),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показатели             Правительства      министерства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среднесрочного         Республики         ведомства,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индикативного плана    Казахстан          областей и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2. Денежно-кредитная и курсовая политика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Мероприятие         ! Форма завершения ! Ответственные ! 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             ! за исполнение !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 !        2         !       3       !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 Сдерживание инфляции,  Информация         Нацбанк        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поддержание ее низких  Правительству      (по согласованию)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темпов                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 Поддержание            Информация         Нацбанк        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официальных ставок     Правительству      (по согласованию)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Нацбанка на слабо     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положительном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реальном выражении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 Сохранение режима      Информация         Нацбанк     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свободно плавающего    Правительству      (по согласованию)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обменного курса тенге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 Повышение уровня       Информация         Нацбанк     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монетизации экономики  Правительству      (по согласованию)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неинфляционными        Республики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3. Налогово-бюджетная политика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Мероприятие         ! Форма завершения ! Ответственные ! 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             ! за исполнение !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 !        2         !       3       !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 Совершенствовать       Проекты нормативных  МФ, МЭ, МГД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нормативную правовую  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базу по государственным Информация              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финансам в части: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дальнейшего уточнения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функций центральных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исполнительных органов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части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совершенствования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порядка формирования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дальнейшего внедрения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нормативных методов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 Определить перечень    Информация           МФ,         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программ, не           Правительству        министерства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соответствующих роли   Республики           и ведомства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современного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рыночной ориентацией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3.3.*Разработать четкий     Постановление        МФ, МЭ          Декабрь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чрезвычайный механизм  Правительства                        1999г.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расходования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3.4.*Составить график       Информация           МФ   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ликвидации             Правительству                        1999г.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задолженности по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пенсиям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 Составить график       Информация           МФ 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ликвидации       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задолженности, не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относящейся к пенсиям.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Объем задолженности,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 относящейся к пенсиям,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будет сокращен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2000г. по крайней 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10 млрд.тенге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 Обеспечить строгий     Информация           МФ, МЭ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контроль за      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соблюдением лимита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выдачи новых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гарантий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 Установить строгий     Информация           МФ, МЭ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контроль за выдачей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новых                  Республики Казахстан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гарантий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основе полного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залогового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3.8.*Провести полный обзор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компаний, имеющих      Информация           МФ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просроченные платежи   Правительству                     1999г.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дефолты по кредитам,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гарантированным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3.9. Разработать систему    Проект               МФ, ФЭ       Февраль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постоянного            постановления         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мониторинга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финансового состояния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компаний, получивших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гарантии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3.10.Обеспечить активную    Информация           МФ, МЭ,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работу по возвращению  Правительству        МГД,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средств в бюджет от    Республики Казахстан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предприятий,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организаций,                                Эксимбанк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допустивших невозврат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кредитам,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гарантированным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4. Структурная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4.1. Финансовый сектор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Мероприятие         ! Форма завершения ! Ответственные ! 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             ! за исполнение !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 !        2         !       3       !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страхового рынка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4.1.1. Разработать проект   Проект Закона      Нацбанк          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Закона Республики        Республики        (по согласованию),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                Казахстан          МФ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"О страховании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страховом рынке"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4.1.2. Внести изменения и   Проект Закона     Нацбанк            Февраль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дополнения в некоторые   Республики        (по согласованию),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законодательные акты по  Казахстан         МФ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вопросам обязательного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коллективного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гарантирования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(страхования) вкладов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(депозитов)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Дальнейшее укрепление и консолидация банков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4.1.3. Внести изменения     Проекты Указа     Нацбанк           Февраль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дополнения в Указ      Президента       (по согласованию)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Президента Республики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Казахстан, имеющий силу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Закона, "О банках и     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банковской деятельности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Республике Казахстан"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4.1.4. Совершенствовать     Проекты           Нацбанк     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нормативную правовую     нормативных       (по согласованию)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базу, регулирующую      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порядок и особенности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проведения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банков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4.1.5. Реализовать          Информация        Нацбанк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программы перехода       Правительству     (по согласованию)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банков второго уровня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 международным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стандартам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4.1.6. Совершенствовать     Проекты           Нацбанк    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лицензирование и         нормативных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пруденциальное          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регулирование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деятельности банков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организаций,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осуществляющих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отдельные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банковских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4.1.7. Повышать качество    Формы отчетности, Нацбанк        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отчетности небанковских  утвержденные      (по согласованию), 2002г.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финансовых организаций,  постановлением    МФ, НКЦБ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акционерных обществ,     Правления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компаний с обращающимися нацбанка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рынке акциями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4.1.8. Проведение полных    Информация         Нацбанк           Декабрь*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выездных проверок по     Правительству      (по согласованию) 1999г.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пяти системообразующим   Республики                     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банкам                   Казахстан                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4.1.9* Обеспечение          Постановление      МФ, Нацбанк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постепенной приватизации Правительства      (по согласованию) 1999г.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ОАО "Народный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Сберегательный Банк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4.2. Налоговая политика и администрация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Мероприятие         ! Форма завершения ! Ответственные ! 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             ! за исполнение !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 !        2         !       3       !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Реформа налогового администрирования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4.2.1. Разработать Налоговый  Проект Налогового  МГД, МФ, МЭ,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кодекс                 кодекса            министерства и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         ведомства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4.2.2. Рассмотреть            Информация         МФ, МЭ, Нацбанк  Февраль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возможность введения       Правительству      (по согласованию)2000г.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налогообложения            Республики         МГД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доходов или убытка от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курсовой разницы,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банковских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прироста капитала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продаже акций с учетом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возможного влияния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развитие банковской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4.2.3.*Отменить налог на      Нормативный        МФ, МГД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покупку населением         правовой акт                        1999г.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наличной иностранной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валюты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4.2.4.*Отменить требование    Постановление      Нацбанк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 обязательной            Правительства      (по согласованию)1999г.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продаже 50 процентов      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валютной выручки от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4.2.5.*Пересмотреть           Нормативный        МФ, МГД   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таможенную пошлину         правовой акт                        1999г.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импорт наличной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иностранной валюты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4.2.6.*Ввести налог на фонд   Нормативный        МФ, МГД          Ноябрь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оплаты труда в размере     правовой акт                        1999г.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 процентов, исчисляемый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основе начисленных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расходов на заработную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плату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4.2.7. Проводить мониторинг   Информация         МГД 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анализ поступлений       Правительству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налогов по крупным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налогоплательщикам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4.2.8. Разработать план       Проект             МГД         Август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действий по               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реформированию 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таможенной службы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4.2.9. Упразднить             Проекты            МФ, МЭ,     Июнь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специальную                нормативных        аким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экономическую зону         правовых актов     г.Астаны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4.2.10. Разработать проект    Проект Закона      МФ          Апрель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Закона Республики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"О внесении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изменений и дополнений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Закон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"Об аудиторской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4.2.11. Повышение ставок      Проекты            МГД, МФ     Декабрь*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акцизов на водку и         постановлений                  1999г.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водочные изделия           Правительства                  Февраль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         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4.2.12. Разработать новую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методологию сбора акцизов Проект             МГД, МЭИТ,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НДС на нефтепродукты     постановления      МФ, МЭ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Правительства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4.2.13. Разработать           Постановление      МГД  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программу по усилению      Правительства                  1999г.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государственного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регулирования производства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оборота этилового спирта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алкогольной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4.2.14. Произвести пересмотр  Проект             МГД         Май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порядка лицензирования для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спиртной продукции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4.2.15.* Разработать          Постановление      МГД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программу по усилению      Правительства                  1999г.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государственного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регулирования оборота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нефтепродуктов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4.2.16. Реализовывать         Информация         МГД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программу по усилению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государственного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регулирования оборота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нефтепродуктов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4.3. Меры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Мероприятие         ! Форма завершения ! Ответственные ! 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             ! за исполнение !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 !        2         !       3       !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 Внести изменения в    Проект            МТЗС, МФ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  постановления         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сентября 1997 года N 1355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утверждении Порядка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пенсионных выплат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накопительных пенсионных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фондов" с включением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пенсионных схем,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определяющих систему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пенсионных выплат,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начиная с 1 января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4.3.2. Разработать проект    Проект            МТСЗ, МФ, МЮ,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постановления Правительства  постановления     МВД, МГД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присвоении единых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идентификационных кодов для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всех граждан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 Обеспечить полную     Информация        МТСЗ           Ежемесячно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своевременную выплату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пенсий и государственных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пособий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4.3.4. Определить размеры    Проект            МТСЗ           Январь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черты бедности, как          нормативного                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единственный критерий        правового акта         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предоставления социальной   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                 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4.3.5. Внести изменения в    Проект Закона     МТСЗ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   Республики           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государственных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социальных пособиях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инвалидности, по случаю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потери кормильца 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возрасту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4.3.6. Внести изменения и    Проект            МТСЗ    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дополнения в постановление   постановления        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4 декабря 1998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N 1242 "Об утверждении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об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общественных работ"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4.3.7. Разработать Правила   Проект            МТСЗ    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и учета          постановления        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безработных      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4.3.8. Стимулировать         Информация        МТСЗ, МФ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использование пенсионными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фондами принятых в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международной практике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стандартов стоимостной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и бухгалтерского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учета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4.3.9. Рассмотреть           Информация        МТСЗ, НКЦБ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возможность предоставления   Правительству   (по согласованию),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пенсионным фондам большей    Республики        Нацбанк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свободы для приобретения     Казахстан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высококачественных                             МЭ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иностранных финансовых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активов при соблюдении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определенных 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предосторожности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4.3.10. Разработать          Проект            МТСЗ            Май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общественных      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 (борьба с бедностью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безработицей)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4.3.11. Обеспечить           Проект            МТСЗ, МФ,       Май 2000г.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 за бюджетным        нормативного      акимы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исполнением программ         правового акта    и гг.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помощи по линии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местных исполнительных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4.4. Содействие росту при ведущей роли частного сектора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Мероприятие         ! Форма завершения ! Ответственные ! 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             ! за исполнение !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 !        2         !       3       !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Управление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Построение профессиональной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4.4.1. Разработать Концепцию  Проект            АГС           Август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обучения государственных      постановления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служащих                      Правительства     МОН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4.4.2. Учредить Совет по      Проекты Указа     АГС           Август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подготовке управленческих     Президента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кадров при Президенте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4.4.3. Разработать и          Проекты Указа     АГС       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внедрить республиканскую      Президента       (по согласованию),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систему управления кадрами    Республики      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службы        Казахстан,        и ведомства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 Совершенствовать       Проекты Указа     АГС           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классификацию должностей      Президента        (по согласованию), 2002г.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службы,       Республики        МФ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основанной на факторно-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балльном анализе             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 Внедрить единую        Проекты Указа     АГС        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систему оплаты труда          Президента       (по согласованию), 2002г.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служащих,     Республики        МФ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основанную на новой     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классификации должностей     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службы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4.4.6. Создать                Проект            АГС         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Республиканский центр         постановления     (по согласованию), 2000г.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тестирования и информации     Правительства     МОН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4.4.7. Обеспечить реализацию  Информация        АГС               1 раз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реформы государственной       Правительству    (по согласованию), полугодие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на уровне местных      Республики        акимы областей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исполнительных органов        Казахстан         гг.Астаны и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Совершенствование судебной системы, укрепление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соблюдения правопорядка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4.4.8. Разработать проект     Проект Закона     МЮ, Верховный суд  Ноябрь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   Республики        (по согласованию)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судах и статусе судей в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4.4.9. Создать межрайонные    Проект Указа      МЮ                 2002г.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специализированные           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экономические суды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4.4.10. Совершенствовать      Проекты           МЮ         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нормативную правовую базу,   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регулирующую государственную 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регистрацию нормативных       Информация               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правовых актов                Правительству                  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4.4.11. Использовать          Информация        МЮ    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возможности донорских         Правительству   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организаций для укрепления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независимости судейства,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обеспечения соблюдения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судебных постановлений,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улучшения правового доступа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всех слоев населения,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повышения квалификации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4.4.12. Завершить процесс     Информация        АМБ, МЮ,     Август 2000г.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отделения государственных     Правительству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функций по регулированию      Республики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государственных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Борьба с коррупцией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4.4.13. Реализовать           Информация      Госкомиссия по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программу     Президенту      борьбе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борьбы с коррупцией на        Республики      коррупцией, КНБ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1999-2000 годы                Казахстан,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Правительству   МВД,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4.4.14. Разработать           Проекты Указа   Госкомиссия по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программу     Президента      борьбе с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борьбе с коррупцией на     Республики      коррупцией,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период 2001-2005 годы      Казахстан,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постановления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Правительства   КНБ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       МВД, МГД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действующего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4.4.15* Принять Закон         Закон           МТСЗ     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   Республики                           1999г.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труде в Республике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4.4.16. Разработать проект    Проект Закона  МГД, МЭ, МФ,     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   Республики     МСХ, МЭИТ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внесении изменений и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дополнений в Закон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банкротстве"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4.4.17. Разработать проект    Проект Закона  МЭ, МТК, АЗО,        Февраль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   Республики     МСХ, МВД, МЮ,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внесении изменений и       Казахстан      МЭИТ, МОН,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дополнений в Закон                           МКИОС, МТСЗ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лицензировании"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4.4.18. Провести обзор        Информация     МЭ, МЮ, МЭИТ, МСХ    Август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целью выявления             Правительству           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необходимости внесения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изменений и дополнений в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законодательные акты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залоговом обеспечении,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аренде и в другие законы,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регулирующие экономические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договорные отношения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статистических систем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4.4.19. Разработать           Проект         АС, Нацбанк         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совершенствования   постановления  (по согласованию),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статистических систем для     Правительства  МФ,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обеспечения принятия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оперативных решений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4.4.20. Расширить объем       Информация     МКИОС, АС, МФ,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экономической и финансовой    Правительству  Нацбанк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информации, представляемой    Республики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СМИ, включая информацию по  Казахстан      МЭ,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экономической политике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статистической базы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4.4.21. Совершенствовать      Информация     МФ     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бюджетную классификацию       Правительству        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Международного Валютного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4.4.22. Перейти на новый     Информация      Нацбанк           Май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 счетов коммерческих     Национального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                       Банка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4.4.23. Внесение изменений   Проект         Нацбанк           Март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дополнений в некоторые     Закона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законодательные акты         Республики     МФ, НКЦБ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      Казахстан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вопросам валютного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4.4.24. Обеспечить перевод   Информация      МГД, АС           Март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импорта и        Правительству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экспорта на основу даты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пересечения границы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4.4.25. Утвердить формы      Проекты         АС, Нацбанк       Март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статистической отчетности    постановлений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международным услугам    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Нацбанка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коллегии 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4.4.26. Совершенствовать     Проект          Нацбанк    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денежно-кредитную            нормативного    (по согласованию) 2000г.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статистику в соответствии    правового акта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методологией МВФ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Приватизация и управление государственным имуществом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4.4.27. Принять необходимые  Информация      МФ, МГД, МЭ,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меры по полному выполнению   Правительству   МСХ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приватизации и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повышения эффективности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имуществом на 1999-2000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4.4.28. Завершение продажи   Информация      МФ             Ноябрь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пакета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акций в десяти компаниях из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категории "голубых фишек"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4.4.29. Сформировать         Программные     МЭИТ, МТК, МФ  Декабрь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программные заявления        заявления,      национальные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национальных компаний        публикации,    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об     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отношениях с           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Правительством Республики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и местными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органами власти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4.4.30. Ежегодное            Информация      МЭИТ, МТК, МСХ,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публикование финансовой      Правительству   МФ,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отчетности по национальным   Республики      национальные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компаниям, прошедших         Казахстан      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аудиторскую проверку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общепринятым международным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4.4.31. Совершенствовать      Проект          АЗР, МСХ, МЭ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земельное законодательство   нормативного        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вопросам включения земли  правового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залоговые отношения,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регулирования прав владельцев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условной земельной доли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4.4.32. Изучить вопрос       Информация      АЗР, МКИОС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возможности введения частной Правительству       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 на отдельные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категории земель на основе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изучения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4.4.33. Предусмотреть с      Проект          МСХ, ЗАО         Август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 года участие            постановления   "Продкорпорация"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государства в закупках зерна Правительства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только для обновления        Республики       АГЗ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стратегических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4.4.34. Разработать          Проект Закона   МСХ, ЗАО         Март 2000г.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законодательную базу по      Республики      "Продкорпорация"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управлению зерновыми         Казахстан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ресурсами республики         "О зерне"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Секторная политика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4.4.35. Создать и развивать  Информация      МЭИТ, акимы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оптовые и региональные       Правительству   областей и  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рынки электроэнергии         Республики      гг.Астаны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Казахстан      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ОАО "KEGOC"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4.4.36. Осуществить          Информация      МФ, МЭИТ      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приватизацию четырех         Правительству        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региональных компаний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компаний-дистрибьютеров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электроэнергии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4.4.37. Провести             Информация      МФ, МЭИТ         Ноябрь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приватизацию                 Правительству                    2001г.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электросетевых компаний и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региональных компаний-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дистрибьютеров путем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открытых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прозрачных тендеров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4.4.38. (исключена - N 1103 от 25.07.2000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4.4.39. Разработать,          Совместный приказ   МЭИТ, АМБ,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утвердить и ввести в          Министра и          ОАО "KEGOC"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действие методологию          Председателя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расчета тарифов на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электросетевой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компании. Создать равно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выгодные условия для всех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участников оптового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электроэнергии.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Снизить зависимость тарифов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передачу электроэнергии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расстояния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4.4.40. Проведение обзора     Информация          МЭИТ, АМБ       Май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действующих процедур          Правительству           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механизмов и регулирования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расчета тарифов за электро-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теплоснабжение, с целью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обеспечения полного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покрытия себестоимости.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базе данного обзора        Проекты                             Август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внести поправки в             нормативных                         2000г.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соответствующие              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законодательные акты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4.4.41. Разработать           Проект             МТК, АМБ, РГП    Июль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                     постановления      "Казакстан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демонополизации РГП           Правительства      темiр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"Казакстан темiр жолы"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4.4.42. Продолжить            Информация         МТК, АМБ, ОАО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приватизацию ОАО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Правительству      "Казахтелеком"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"Казахтелеком"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4.4.43. Совершенствовать      Проекты            МТК       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нормативную правовую базу     нормативных             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части создания конкурентных правовых актов,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условий на воздушном         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транспорте              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5. Внешнеэкономическая политика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Мероприятие         ! Форма завершения ! Ответственные ! 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             ! за исполнение !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 !        2         !       3       !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 Продолжить политику     Проекты           МЭ, МЭИТ, МСХ,  Март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импортных тарифов,           постановлений     МГД, МИД  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направленную на              Правительства          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диверсификацию экономики и   Республики                   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расширения основ Общего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тарифа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государств-участников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о Таможенном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Едином экономическом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пространстве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 Продолжить работу       Проект            МЭ, МЭИТ, МСХ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совершенствованию         постановления                     2001г.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преференциальной системы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5.3.* Отменить ограничения   Постановление     МЭИТ            Ноябрь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торговлю с Республикой    Правительства                     1999г.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Узбекистан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5.4. Провести много- и       Информация        МЭ, МИД, МЭИТ   Каждое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двусторонние переговоры во   Правительству                     полугодие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вступлению Республики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в ВТО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5.5. Провести совместные     Протоколы         МЭ, МИД, МЭИТ   По графику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консультации со странами-    проведения                        ИК ТС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участниками Таможенного      консультации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Союза и Единого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пространства (ТС и ЕЭП)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вступлению в ВТО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5.6. Внедрить                Информация        МЭИТ, МГД, МЭ,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автоматизированную           Правительству     Нацбанк         январь,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систему экспортного          Республики       (по согласованию)с 2001г.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(АСЭК), создать     Казахстан         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республиканскую контрольно-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информационную систему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экспортного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5.7. Выпустить сборник       Сборник           МЭ              Март 2000г.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законов и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правовых актов регулирующих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внешнюю торговли и обеспечить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доступ к этому сборнику,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включая помещение его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электронный сайт в "интернет"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6. Мониторинг реализации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Мероприятие         ! Форма завершения ! Ответственные ! 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             ! за исполнение !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 !        2         !       3       !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 Осуществление           Информация        Технический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техническим комитетом   Правительству     комитет (МФ,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мониторинга выполнения  Республики        МГД, МЭ, МЭИТ,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программы               Казахстан         АСП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МТСЗ, Нацбанк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Примечание:* - указаны выполненные мероприятия в 1999 году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