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ee1e8" w14:textId="c3ee1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избрании в состав Научно-консультативного совета при Верховном суде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Пленума Верховного суда Республики Казахстан от 28 апреля 2000 года N 7.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ст.ст. 29, 31 Указа Президента Республики Казахстан, имеющего силу Конституционного закона, "О судах и статусе судей в Республике Казахстан" пленум Верховного суда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Избрать дополнительно в состав Научно-консультативного совета при Верховном суде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Балтабаева Куаныша Жетписовича, кандидата юридических наук, доцента, заведующего кафедрой уголовного права и процесса Евразийского университета им. Л.Н. Гумилева.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Ихсанова Урдагали Кажгалиевича, кандидата юридических наук, доцента, заведующего информационно-аналитическим отделом Конституционного совета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Верховного суда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пленума, судья Верховного суда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