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026d" w14:textId="4330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27 августа 1999 года N 1258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2000 года N 97. Утратило силу постановлением Правительства Республики Казахстан от 23 августа 2007 года N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19 января 2000 г. N 97 утратило силу постановлением Правительства РК от 23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 21 срока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августа 1999 года N 1258 "Об утверждении Правил лицензирования производства этилового спирта и алкогольной продукции, хранения и реализации этилового спирта, хранения и оптовой реализации алкогольной продукции (кроме пива), а также розничной торговли алкогольной продукцией (кроме пива)" (САПП Республики Казахстан, 1999 г., N 43, ст. 388) следующие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производства этилового спирта и алкогольной продукции, хранения и реализации этилового спирта, хранения и оптовой реализации алкогольной продукции (кроме пива), а также розничной торговли алкогольной продукцией (кроме пива),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34 дополнить подпунктами 6) и 7)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"6) реализовывать алкогольную продукцию не ниже минимальных цен, установленных Правительством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соблюдать порядок реализации этилового спирта, установленный уполномоченным органом.";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35 дополнить подпунктами 9) и 10)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обеспечить сохранность учетной документации, предусмотренной нормативно-техническими актами, не менее двух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в дегустационные комиссии не менее одного раза в год образцы серийно выпускаемых этилового спирта и алкогольной продукции (кроме пива), а в случае изменения рецептуры, технологического процесса или режима производства - до внедрения продукции в серийное производство.".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