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d6c" w14:textId="c4a8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международного договора "Проект "Контроль над прекурсорами в Центральной Азии" (Казахстан, Кыргызская Республика, Таджикистан, Туркменистан, Узбекистан)"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2000 года N 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международный договор "Проект "Контроль на прекурсорами в Центральной Азии" (Казахстан, Кыргызская Республика, Таджикистан, Туркменистан, Узбекистан)".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Сулейменова Каирбека Шошановича - Министра внутренних дел Республики Казахстан заключить от имени Правительства Республики Казахстан международный договор "Проект "Контроль над прекурсорами в Центральной Азии" (Казахстан, Кыргызская Республика, Таджикистан, Туркменистан, Узбекистан)".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