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977b" w14:textId="9989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базового должностного оклада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2000 года № 123. Утратило силу постановлением Правительства Республики Казахстан от 21 ноября 2011 года № 1359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21.11.2011 </w:t>
      </w:r>
      <w:r>
        <w:rPr>
          <w:rFonts w:ascii="Times New Roman"/>
          <w:b w:val="false"/>
          <w:i w:val="false"/>
          <w:color w:val="ff0000"/>
          <w:sz w:val="28"/>
        </w:rPr>
        <w:t>№ 1359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1) пункта 4 Указа Президента Республики Казахстан от 1 апреля 1997 года N 3436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единой системе оплаты труда работников органов Республики Казахстан, содержащихся за счет государственного бюджета"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 1 января 2000 года размер базового должностного оклада для исчисления должностных окладов с применением коэффициентов на уровне 4600 тенге на период до 31 декабря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оклады политических государственных служащих, депутатов Парламента Республики Казахстан, секретарей и председателей постоянных (ревизионных) комиссий маслихатов определяются путем умножения соответствующих коэффициентов, утвержденных для исчисления их должностных окладов и пособий для оздоровления в зависимости от занимаемых должностей и стажа государственной службы (работы), на размер базового должностного оклада;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оклады административных государственных служащих определяются путем умножения соответствующих коэффициентов, утвержденных для исчисления их должностных окладов и пособий для оздоровления в зависимости от отнесения занимаемых должностей к группам категорий административных государственных должностей и стажа государственной службы, на размер базового должностного оклада.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1 января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