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160f" w14:textId="4e61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акцизов на подакцизные товары, производимые в Республике Казахстан и ввозимые на таможенную территорию Республики Казахстан, реализуемые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2000 года N 137.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Заголовок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7 мая 2007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января 2008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 1 февраля 2000 года ставки акцизов на подакцизные товары, производимые на территории Республики Казахстан и ввозимые на таможенную территорию Республики Казахстан, реализуемые на территории Республики Казахстан, согласно приложениям 1 и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7 мая 2007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января 2008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 1 февраля 2000 года некоторые решения Правительства Республики Казахстан согласно приложению 3.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подлежит опубликованию.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Первый заместитель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2000 года N 137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Ставки акцизов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подакцизные товары, производимые в Республике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ввозимые на таможенную территорию Республики Казахстан,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реализуемые на территории Республики Казахстан 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 с изменениями, внесенными постановлениями Правительства РК от 30 марта 2000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462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5 июля 2000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1019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12 августа 2000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17 августа 2000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30 марта 2001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 июня 2001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753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10 августа 2001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1055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26 апреля 2002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11 июня 2002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11 октября 2002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1108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26 ноября 2002 г. (вступает в силу с 1 января 2003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27 февраля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5 ноября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6 июня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тридцати календарных дней со дня официального опубликования); от 7 июля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5 октября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15 октября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п.2 пост. от 15 октября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 от 9 декабря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первого официального опубликования); от 5 апреля 2007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274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первого официального опубликования); от 7 мая 2007 г.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января 2008 г.); от 12 мая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первого официального опубликования); от 19 февраля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     !                     !Налоговая база  !Ставки акцизов  !Ставки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      !    Наименование     !(Объект         !на производимые !акцизов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     !    товара           ! обложения)     !товары          !на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 !                     !                !                !ввозимые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!                     !                !                !товары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   !          2          !       3        !       4        !       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2207 **   Спирт этиловый недена-        физ.      400       3 ЕВРО*/л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турированный с концен-        объем     тенге/л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трацией спирта 80 об. 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или более; этиловый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спирт и прочие спирты,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денатурированные, любой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концентрации (кроме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спирта, реализуемого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для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алкогольной продукции;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лечебных и фармацевти-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ческих препаратов,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наличии у товаропроиз-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водителя лицензии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на право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указанной продукции,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а также отпускаемого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государственным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медицинским учреждениям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в пределах установленных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квот)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2207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***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Спирт этиловый                физ.      0,1       0,1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(этанол)                      объем     тенге/л   тенге/л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денатурированный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топливный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(не бесцветный,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окрашенный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потребления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внутреннем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рынке)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2208**    Спирт этиловый недена-        физ.      475       3,75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турированный с концен-        объем     тенге/л   ЕВРО*/л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трацией спирта менее                    100%      100%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80 об. %; спиртовые                     спирта    спирта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настойки и прочие спирт-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ные напитки (кроме спирта,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реализуемого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производства алкогольной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продукции; лечебных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фармацевтических препа-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ратов, при наличии 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товаропроизводителя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лицензии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Казахстан на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производства указанной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продукции,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отпускаемого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венным медицинским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учреждениям 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установленных квот)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2207**    Спирт этиловый недена-        физ.      40        0,3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турированный с концен-        объем     тенге/л   ЕВРО/л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трацией спирта 80 об. %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или более; этиловый спирт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и прочие спирты, денату-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рированные, любой концен-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трации, реалиизуемые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производства алкогольной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продукции, при наличии 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товаропроизводителя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лицензии на право 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водства указанной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продукции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2208**    Спирт этиловый недена-        физ.      47,5      0,4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турированный с концен-        объем     тенге/л   ЕВРО/л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трацией спирта менее 80                 100%      100%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об. %; спиртовые настойки               спирта    спирта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и прочие спиртные напитки,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реализуемые для производ-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ства алкогольной продукции,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при наличии у товаро-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производителя лицензии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право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указанной продукции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2208**    Алкогольная                      физ.     250 тенге/л   4,25 ЕВРО/л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продукция (кроме                 объем    100 % спирта  100 % спирта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слабоградусных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ликероводочных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изделий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объемной долей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этилового спирта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до 12 процентов,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коньяков,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бренди, вин,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виноматериала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и пива)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Слабоградусные                   физ.     250 тенге/л   3,3 ЕВРО/л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ликероводочные                   объем    100 % спирта  100 % спирта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изделия с объемной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долей этилового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спирта до 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процентов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Коньяки, бренди                  физ.     100 тенге/л   4,25 ЕВРО/л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 объем    100 % спирта  100 % спирта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2204,  Вина                             физ.     20 тенге/л    0,4 ЕВРО/л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                                      объем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2206 00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Виноматериал                     физ.     10 тенге/л    0,4 ЕВРО/л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 объем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 00** Пиво                             физ.     10 тенге/л    0,2 ЕВРО/л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 объем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2402   Сигареты с                       физ.     400 тенге/    3 евро/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фильтром                         объем    1000 шт.      1000 шт.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Сигареты без                     физ.     200 тенге/    3 евро/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фильтра, папиросы                объем    1000 шт.      1000 шт.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Сигары                           физ.     85 тенге/шт.  0,5 евро/шт.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 объем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Сигариллы                        физ.     1040 тенге/   6,5 евро/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 объем    1000 шт.      1000 шт.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2403   Табак курительный,               физ.     1000          6,5 евро/кг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табак жевательный,               объем    тенге/кг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табак нюхательный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и прочий,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упакованный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потребительскую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тару и предназначен-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ный для конечного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потребления,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фармацевтической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продукции,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содержащей никотин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11 410 0 -  Бензин (за                физ.     согласно    23 ЕВРО/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11 590 0**  исключением               объем    прило-      1000 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авиационного)                      жению 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2710193100-  Дизельное топливо             физ.     согласно    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2710194900**                               объем    прило-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 жению 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270900**  Сырая нефть, газовый          физ.        0        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конденсат природный           объем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8702-     Легковые автомобили              объем                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      (кроме автомобилей               двигателя          тенге/куб.см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с ручным управлением,                                (только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специально                                           автомобилей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предназначенных для                                   с объемом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инвалидов)                                            двигателя                                                                   более 3000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      куб.см)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 Организация и                  заявленная      10 %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проведение                     выручка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лотерей                        минусом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 сумм,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 относимых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 призовой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 фонд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 включения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 нее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 акциза    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** Номенклатура товаров определяется как кодом ТН ВЭД ЕврАзЭС, так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наименованием товаров.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*** Номенклатура товара определяется наименованием товаров.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Приложение 2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января 2000 года N 137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Ставки акцизов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бензин (за исключением авиационного) и дизельное топливо,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производимые на территории Республики Казахстан,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реализуемые юридическими и физическими лицами,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осуществляющими оптовую и розничную торговлю бензином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(за исключением авиационного) и дизельным топливом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2 - в редакции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РК от 26 апреля 2002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г. N 476. Внесены изменения - постановлением Правительства РК от 20 февраля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5 ноября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6 июня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тридцати календарных дней со дня официального опубликования); от 7 июля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 редакции - постановлением Правительства РК от 15 октября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п.2 пост. от 15 октября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9 декабря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3863"/>
        <w:gridCol w:w="4002"/>
      </w:tblGrid>
      <w:tr>
        <w:trPr>
          <w:trHeight w:val="90" w:hRule="atLeast"/>
        </w:trPr>
        <w:tc>
          <w:tcPr>
            <w:tcW w:w="5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акцизов на 1 тонну (в тенге)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(код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ЕзрАзЭС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11 410 0 -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2710 11 590 0)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 (код ТН ВЭД ЕврАзЭС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19 310 0 -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2710 19 490 0)
</w:t>
            </w:r>
          </w:p>
        </w:tc>
      </w:tr>
      <w:tr>
        <w:trPr>
          <w:trHeight w:val="9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реализация производителями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бензина (за исключением авиационного)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дизельного топлива собственного производства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9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реализация юридическими и физическими лицами бензина (за исключением авиационного) и дизельного топлива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реализация производителями бензина (за исключением авиационного) и дизельного топлива, использование на собственные производст-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нужды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9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реализация юридическими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бензина (за исключением авиационного) и дизельного топлива,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на собст-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производственные нужды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(или на литр 0,37 тенге)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(или на литр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тенге)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Приложение 3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2000 года N 137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1. 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июня 1998 года N 608 "О ставках акцизов на подакцизные товары, производимые в Республике Казахстан и ввозимых на таможенную территорию Республики Казахстан" (САПП Республики Казахстан, 1998 г., N 20, ст. 176).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7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июля 1998 года N 697 "О неотложных мерах по стабилизации финансово-экономического положения в нефтяной промышленности Республики Казахстан" (САПП Республики Казахстан, 1998 г., N 24, ст. 207).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Подпункт 3)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21 сентября 1998 года N 927 "О внесении изменений и дополнения в некоторые решения Правительства Республики Казахстан" (САПП Республики Казахстан, 1998 г., N 33, ст. 300).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декабря 1998 года N 1357 "О внесении дополнения в постановление Правительства Республики Казахстан от 26 июня 1998 года N 608" (САПП Республики Казахстан, 1998 г., N 49, ст. 460).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31 декабря 1998 года N 1381 "О внесении изменений и дополнения в постановление Правительства Республики Казахстан от 26 июня 1998 года N 608 и признании утратившими силу некоторых решений Правительства Республики Казахстан" (САПП Республики Казахстан, 1998 г., N 50, ст. 471).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Пункт 11 "Изменений и дополнения, которые вносятся в некоторые решения Правительства Республики Казахстан",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19 января 1999 года N 31 "О внесении изменений и дополнений в некоторые решения Правительства Республики Казахстан" (САПП Республики Казахстан, 1999 г., N 1, ст. 9).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марта 1999 года N 230 "О ставках на отдельные виды подакцизных товаров" (САПП Республики Казахстан, 1999 г., N 8, ст. 64).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22 апреля 1999 года N 455 "О внесении изменений в постановление Правительства Республики Казахстан от 26 июня 1998 года N 608 " (САПП Республики Казахстан, 1999 г., N 14, ст. 139).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апреля 1999 года N 465 "О внесении изменений и дополнения в постановление Правительства Республики Казахстан от 26 июня 1998 года N 608" (САПП Республики Казахстан, 1999 г., N 14, ст. 143-145).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11 августа 1999 года N 1133 "О внесении изменения в постановление Правительства Республики Казахстан от 26 июня 1998 года N 608" (САПП Республики Казахстан, 1998 г., N 40, ст. 354).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сентября 1999 года N 1472 "О внесении изменений в постановление Правительства Республики Казахстан от 26 июня 1998 года N 608" (САПП Республики Казахстан, 1999 г., N 48, ст. 451).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сентября 1999 года N 1481 "О внесении изменения в постановление Правительства Республики Казахстан от 11 августа 1999 года N 1133" (САПП Республики Казахстан, 1999 г., N 48, ст. 453).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ноября 1999 года N 1803 "О внесении изменения в постановление Правительства Республики Казахстан от 26 июня 1998 года N 608" (САПП Республики Казахстан, 1999 г., N 52, ст. 516).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декабря 1999 года N 1980 "О внесении изменения в постановление Правительства Республики Казахстан от 11 августа 1999 года N 1133".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