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a37ce" w14:textId="34a37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Указа Президента Республики Казахстан от 28 декабря 1999 года "Об объявлении 2000 года Годом поддержки культуры"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января 2000 года N 142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28 декабря 1999 года N 316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U990316_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объявлении 2000 года Годом поддержки культуры"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Государственную комиссию по проведению Года поддержки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 Государственной комиссии по проведению Года поддержки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план мероприятий по проведению Года поддержки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областей, городов Астаны и Алматы, центральным исполнительным органам образовать соответствующие комиссии по проведению Года поддержки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Финансирование мероприятий по Году поддержки культуры осуществить за счет и в пределах средств, предусмотренных в бюджете на 2000 год, соответствующим государственным учреждениям - администраторам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Рекомендовать акимам областей, городов Астаны и Алматы предусмотреть в расходах местных бюджетов на 2000 год финансирование мероприятий по проведению Года поддержки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 31 января 2000 года N 142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Состав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Государственной комиссии по проведению Года поддержки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культуры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Кекилбаев Абиш               - Государственный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Кекилбаевич                    Республики Казахстан, председатель  (по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Сарсенбаев Алтынбек          - Министр культуры, информации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Сарсенбаевич                   общественного согласия Республики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Казахстан,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Атрушкевич Павел             - заместитель председателя Ассамблеи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Александрович                  народов Казахстана, депутат Сената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Парламента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заместитель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Аскаров Алибек               - директор Департамента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Асылбаевич                     культуры,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общественного согласия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Казахстан, секретарь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Члены комиссии: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Абайдильдин Талгатбек        - заместитель акима Восточно-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Жамшитович                    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Абдрахманов Саутбек          - культуролог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Айтхожина Нагима             - президент Национальной Академии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Абеновна                       наук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Алексий (Кутепов Андрей      - Архиепископ Алматинский и Астанайский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Николаевич)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Алимбаев Нурсан              - директор Государственного музея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Аманшаев Ермек Амирханович   - заместитель заведующего Отделом -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заведующий сектором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сферы Отдела регионального развития 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социальной сферы Канцелярии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Амерханова Жибек Амерхановна - заместитель акима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Анесов Гарифолла             - президент Фонда изучения наследия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Кабдулхаирович                 репрессированной интеллигенции Казахстана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"Арыс"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Артыгалиев Мади Адиевич      - советник Премьер-Министра Республики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Арын Ерлан Мухтарович        - первый вице-Министр образования и науки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Аубакирова Жания Яхияевна    - ректор Алматинской государственной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консерватории им. Курмангазы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Байпаков Карл Молдахметович  - директор Института археологии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им. А.Х. Маргулана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Бектурганов Нуралы           - вице-Министр культуры, информации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Султанович                     общественного согласия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Бектурганов Серик Чингисович - заместитель акима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Бердигалиева Роза            - президент Ассоциации библиотекарей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Амангалиевна                  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генеральный директор Национальной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библиотеки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Бортник Михаил Михайлович    - заместитель акима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Валиханов Шота               - председатель Казахского общества охраны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памятников истории и культуры (по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Газизов Генаят Капышевич     - вице-президент открытого акционерного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общества "Казцинк"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Гаценко Людмила Ивановна     - руководитель ансамбля "Алтын дан" г.Астаны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Гурский Анатолий Степанович  - президент открытого акционерного общества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"Газета "Казахстанская правда"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Джаксыбеков Серик            - председатель Правления закрытого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Рыскельдинович                 акционерного общества "Корпорация "Цесна"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Еримбетов Нурлан             - заместитель акима Кзыл-Ординской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Кенжебекович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Еркинбеков Серик             - первый секретарь Правления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Жексембекович                  композиторов Казахстана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Жалмагамбетова Светлана      - заместитель акима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Жакияновна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Жумагулов Бакытжан           - президент Инженерной академии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Турсунович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Ибраев Адил Жунусович        - заместитель акима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Ибраев Шакир                 - директор Института литературы и искусства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им. М. Ауэзова Министерства образования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Идрисов Ерлан Абильфаизович  - Министр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Кабжанов Хайрулла Бралевич   - заместитель акима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Каппаров Нурлан Жамбулович   - вице-Министр энергетики, индустрии 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Карабалин Узакбай            - первый вице-президент закрытого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Сулейменович                   акционерного общества "Национальная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нефтегазовая компания "Казахойл" (по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Карибжанов Кайрат Салимович  - первый вице-Министр транспорта и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Касеинов Дюсен Корабаевич    - Председатель Комитета культуры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культуры, информации и общественного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согласия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Ким Владимир Сергеевич       - президент открытого акционерного общества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"Корпорация "Казакмыс"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Козыбаев Манаш Кабашевич     - директор Института истории и этнологии им.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Ч. Валиханова Министерства образования 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Коржова Наталья Артемовна    - вице-Министр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Кошанов Аманжол Кошанович    - Академик-секретарь отделения общественных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гуманитарных наук Национальной Академии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наук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Кул-Мухаммед Мухтар          - депутат Сената Парламента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Абрарович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Кульшар Малик Иманкулович    - заместитель акима Западно-Казахстанской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Кулибаев Аскар Алтынбекович  - президент закрытого акционерного общества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"Национальная компания "Шелковый путь 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Казахстан"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Кусаинов Амангелды           - ректор Евразийского университета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Кусаинович                     им. Л.Н. Гумилева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Кушербаев Крымбек Елеуович   - Министр образования и науки Республики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Мамбетов Азербайжан          - президент Союза театральных деятелей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Мадиевич                       Казахстана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Машкевич Александр Антонович - председатель Совета директоров ЗАО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"Евразийский банк"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Мергенов Еркин Тилекович     - председатель Правления Союза художников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Казахстана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Монтахаев Калдыбай           - президент Союза архитекторов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Жумагалиевич       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Мусаходжаева Айман           - ректор Казахской национальной академии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Кожабековна                    музыки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Мухамеджанов Тулеген         - заместитель акима города Астаны,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Мухамеджанович                 президент фонда "Конгресс духовного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согласия"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Мынбай Дархан Камзабекович   - заместитель акима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Мырзахметов Аблай Исабекович - генеральный директор республиканского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государственного предприятия "Казахстан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темiр жолы"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Мурсалиева Таскира Кабиевна  - заместитель акима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Найманбаев Калдарбек         - первый заместитель председателя президиума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Найманбаевич                   Всемирной ассоциации казахов (по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Нарибаев Копжасар Нарибаевич - ректор Казахского государственного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национального университета им. Аль-Фараби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Никандров Владимир Петрович  - заместитель акима Северо-Казахстанской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Омарбекова Рымбала           - начальник Карагандинского областного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Кенжебалиевна                  управления культуры, информации и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общественного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Омаров Жанай Сейтжанович     - директор Департамента Министерства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культуры, информации и общественного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согласия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Омаров Марат                 - певец, композитор, президент Фонда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одаренных детей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Оразалин Нурлан Мыркасымович - первый секретарь Правления Союза писателей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Казахстана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Ратбек кажы Нысанбайулы      - муфтий духовного управления мусульман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Казахстана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Сакыпов Нурлан Заркешевич    - президент открытого акционерного общества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"Казактелеком"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Самакова Айткуль Байгазиевна - Министр Республики Казахстан, председатель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Национальной комиссии по делам семьи 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женщин при Президенте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Сарсеков Бексултан           - вице-Министр внутренних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Сарсекович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Сейдимбеков Акселеу Сланович - писатель, культуролог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Сералиев Бахыт Исхакович     - директор республиканской Дирекции аукционов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и выставок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Серкебаев Ермек              - президент Союза музыкальных деятелей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Казахстана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Смагулов Максим Жумабаевич   - президент Союза кинематографистов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Смаилов Ержуман              - главный редактор газеты "Егемен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Теменов Талгат               - ректор Алматинского института театра и кино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им. Т. Жургенова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Тогусов Амирбек Анварович    - заместитель Министра обороны Республики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Туменова Бахтылы Ниязбековна - заместитель акима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Упушев Ерлан Елемесович      - первый вице-президент закрытого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акционерного общества "Национальная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компания "КазТрансОйл"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Фельд Евгений Давыдович      - первый вице-президент открытого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акционерного общества "КЕGОС"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Утвержден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от 31 января 2000 года N 142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План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мероприятий по проведению Года поддержки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                          !Сроки исполне-!Ответственные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 Мероприятия                 !ния           !за исполнение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      2                   !        3     !      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Организационные мероприятия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Разработать планы мероприятий по     февраль      Центральные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реализации Указа Президента          2000 года    исполнительные органы,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 "Об объявлении               акимы областей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2000 года Годом поддержки культуры"               городов Астаны,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Утвердить составы секций и планы      //-//       Государственная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их работ                                          комиссия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Разработать, утвердить и разослать    //-//       То же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во все заинтересованные организации,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средства массовой информации эмблему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Года поддержки культуры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 Провести круглый стол с участием      апрель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представителей творческих союзов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видных деятелей литературы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искусства со всесторонним обсуждением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проблем национальной культуры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Подготовить заседания и внести на     отчеты -   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рассмотрение Государственной        ежеквартально,Государственной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комиссии отчеты секций, акимов      заседание -  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областей, городов Астаны и Алматы   февраль, июль,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 ходе выполнения плана             октябрь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мероприятий по проведению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 Подготовить и провести научно-     в течение года Министерство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практические конференции:                         информации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"Культура Казахстана как                        общественного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фундамент общенационального                       согласия;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развития"                                    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- "Культура на рубеже веков"                      образования и науки;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- "Наследие Аль-Фараби и                          творческие союзы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мировая культура"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"Язык-носитель духовной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культуры"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- "Маргулановские чтения"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Провести "Круглые столы" по        //- //         Министерство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следующей тематике:                              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"Концепция культуры мира и                      информации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перспективы развития национальной            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культуры";                                       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"Культура и духовное согласие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Казахстане на пороге 21 века";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"Культурологические аспекты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фактор масс-медиа в политической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жизни Казахстана"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 Провести республиканский со-      II квартал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циологический опрос населения                     культуры,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"Культура Казахстана: проблемы и               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перспективы"                                      общественного согласия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Продолжить работу, проводившуюся   в течение      Государственная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Годы общенационального согласия   года          комиссия;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памяти жертв политических                       Министерство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репрессий, народного                              культуры, информации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единства и национальной истории,                  и общественного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единства и преемственности                        согласия;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поколений, издать книжные серии                   Министерство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"Казахстан - наш общий дом",                     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"История Казахстана: исследования,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документы", "История Казахстана: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литературная хроника"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"Этносы Казахстана"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Информационно-пропагандистские мероприятия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Организовать пропаганду и разъ-    постоянно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яснение идей и задач Указа                       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Президента Республики Казахстан                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"Об объявлении 2000 года Годом                    общественного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поддержки культуры"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 Обеспечить через республикан-      в течение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ские и региональные СМИ широ-  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кую информационно-пропагандист-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скую поддержку всех мероприятий,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связанных с проведением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поддержки культуры. С этой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целью организовать: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публикацию материалов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периодической печати под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постоянными рубриками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эмблемой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выпуск специальных теле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радиопередач с участием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деятелей литературы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искусства, представителей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национально-культурных центров;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регулярный выход телесюжетов,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посвященных Году в информационных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выпусках Агентства "Хабар"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канала "Казахстан-1 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 Создать новый республиканский     II квартал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телевизионный канал "Руханият"                     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 культурной и духовной                          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направленностью вещания                             общественного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согласия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 Выпустить массовым тиражом на     март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казахском, русском языках и рас-                    культуры,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пространить в регионах республики                   информации 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брошюру "Культура национальных                      общественного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традиций" (название условное)                       согласия;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коммуникаций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 Провести общереспубликанский      28 мая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телемарафон, посвященный Году                      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поддержки культуры с участием                    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акимов всех уровней,                           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руководителей государственных                       согласия;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органов, деятелей литературы                        акимы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искусства                                         городов Астаны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Алматы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Шире использовать имеющиеся      в течение          Министерство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возможности                      года               иностранных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пропаганды достижений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казахстанской культуры в                            культуры,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странах ближнего и дальнего                        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зарубежья посредством организации                   согласия;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тематических выставок, экспозиций,                  творческие союзы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встреч и других мероприятий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Организовать во всех респуб-     постоянно     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ликанских и региональных                           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библиотеках постоянно                            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действующие тематические                       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выставки, посвященные Году                          согласия; акимы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областей,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Астаны и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 В рамках Года поддержки          в течение          Акимы областей;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культуры организовать в облас-    года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тях встречи писателей и                             культуры,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деятелей культуры с населением                      информации 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регионов, с широким освещением                      общественного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средствах массовой информации                     согласия; творче-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ские союзы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 В целях пропаганды в массах       //-//             Акимы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культурных ценностей 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соответствии с задачами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расширить и обновить экспозиции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областных музеев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 В рамках Дня славянской          май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культуры и письменности в                           культуры,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г. Усть-Каменогорске провести                      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республиканский фестиваль                           согласия; 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"Русский фольклор"                                  Восточно-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Казахстанской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Мероприятия духовно-эстетической направленности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 Образовать на базе Евразийского   март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университета им. Л.Н.Гумилева                       образования и науки;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общественный народный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университет культуры                                культуры,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общественного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согласия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 Приступить к выпуску музыкаль-   2000-2001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ной серии, состоящей из 50 ком-    годы            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пакт-дисков казахских кюев и 50                  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компакт-дисков казахских песен                      общественного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согласия; ЗАО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"Национальная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компания "Шелковый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путь - Казахстан"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(по согласованию)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 Для обеспечения потребностей         //-//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юных зрителей в видеопродукции на                   культуры,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родном языке определить названия                    информации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приступить к переводу на                          общественного со-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казахский язык 100 лучших зарубежных                гласия;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мультипликационных фильмов для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трансляции по республиканским                       иностранных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телеканалам                                         ЗАО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"Национальная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компания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"КазТрансОйл" (по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 В целях удовлетворения спроса         //-//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населения увеличить дублирование                   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 казахский язык шедевров                          информации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мирового кинематографа и освоить                    общественного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выпуск видеокассет с записью                        согласия;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лучших фильмов казахского кино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иностранных дел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 Продолжить выпуск литературных      постоянно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памятников казахской культуры в                     культуры,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серии "Алтын кор" ("Золотой фонд")               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 базе государственного                            общественного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издательства "Елорда" с последующим                 согласия;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изданием переводов зарубежной                       ЗАО "Национальная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классики и шедевров мировой культуры                нефтегазовая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компания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"Казахойл" (по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 Выпустить трехтомный энцикло-       в течение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педический справочник "Казахские      года         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кюи", издать однотомник "Казахские                  информации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народные песни"                                     общественного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согласия;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Министерство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транспорта 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коммуникаций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 На основе архивных материалов       IV квартал      Министерство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подготовить и издать двухтомный                     культуры,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сборник "Эпистолярное наследие                      информации 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казахской элиты"                                    общественного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согласия; ЗАО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"Корпорация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"Цесна"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 Подготовить и издать:               в течение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- сборник "Мастера изобрази-          года         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тельного искусства Казахстана";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монографию "Культурные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традиции казахов в изобразительном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искусстве"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 Решить организационные вопросы      I квартал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 проведению выставки "Древнее                     иностранных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золото Казахстана" в г.Париже по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линии ЮНЕСКО                                        культуры,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согласия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 Подготовить и провести юбилейные    III квартал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мероприятия, посвященные 100-                       культуры,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летию со дня рождения Сабита                       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Муканова                                            согласия; Союз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писателей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Казахстана (по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согласованию); аким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Северо -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Казахстанской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Министерство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иностранных дел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 Подготовить и провести             II квартал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юбилейные мероприятия,                              культуры,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посвященные 100-летию со                           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дня рождения Исы Байзакова                          согласия; Союз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писателей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Казахстана (по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согласованию); 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 Ввести в учебные планы высших    постоянно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учебных заведений республики                        образования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спецкурсы "Охрана памятников                       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культуры", "Культура народов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Казахстана", "Культура делового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общения"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 Во всех общеобразовательных        апрель, май      Министерство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школах, колледжах и высших                      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учебных заведениях провести сре-                   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ди учащейся и студенческой молодежи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дискуссионные занятия на тему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"Культура: я и окружающий мир",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привлечением специалистов-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культурологов, деятелей литературы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искусства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 Провести республиканский фес-     II квартал     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тиваль молодежи "Студенческая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весна-2000"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 Установить памятник хану Абы-      //-//            Аким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лаю в городе Алматы                                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 Подготовить и провести мере-       август          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приятия, приуроченные 270                           Алматинской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летию Аныракайской битвы                            Жамбылской областей;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образования 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науки;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культуры,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информации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общественного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согласия;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Министерство обороны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 Подготовить и провести в частях   июнь-июль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Вооруженных Сил Республики                           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Казахстан IV фестиваль армейской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песни "Жас улан"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 Провести под эгидой Года дет-     июнь, июль,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ский летний сезон Национально-      август          культуры, ин-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культурных центров "Культура                        формации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народов Казахстана" на базе Рес-               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публиканского молодежного лагеря                   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"Окжетпес"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Мероприятия по развитию народного и профессионального искусства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 На канале "Казахстан-1" подгото-   постоянно    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вить цикл видеосюжетов о жизни                       культуры, ин-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творчестве выдающихся деятелей                     формации и об-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казахстанской культуры, уси-                         щественного со-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лить культуроформирующую на-                         гласия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правленность телевизионных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передач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 Провести Республиканский теле-      II,III           Акимы областей;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визионный фестиваль народного      квартал           Министерство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творчества областей Казахстана                       культуры,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информации и об-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щественного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согласия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 Провести в городе Астане XXXIV       март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Республиканский конкурс юных                        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музыкантов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 Провести смотр самодеятельного       май-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творчества учащихся и работни-     сентябрь         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ков учебных заведений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профессионального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 Провести Республиканский айтыс      июнь             Аким г.Астаны;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акынов                                               Министерство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культуры,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информации и об-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щественного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согласия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 Подготовить и провести Дни        23 февраля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культуры Казахстана в Австрии, в   - 2 марта        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рамках программы пребывания                          дел; Министер-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Президента Республики Казахстан                      ство культуры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согласия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 С целью пропаганды казахского        март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искусства провести гастроли                         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труппы Казахского музыкально-                        дел; аким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драматического театра им.                            Астаны; Министерст-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К.Куанышбаева в Германии                             во культуры, инфор-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мации и обществен-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ного согласия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45 Завершить реставрацию и капи-      III квартал       Аким города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тальный ремонт здания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Государственного академического                      культуры,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театра оперы и балета им.Абая и                   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ввести его в эксплуатацию                       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согласия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46 Завершить реконструкцию Дворца     в течение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культуры железнодорожников в         года           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г.Астане с последующей передачей                    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здания Театру оперы и балета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 Завершить строительство и ввести    II квартал       Аким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эксплуатацию Государственный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музей Республики Казахстан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г.Астане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 Завершить капитальный ремонт       в течение        Аким города Алматы,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Республиканского уйгурского те-       года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атра музыкальной комедии в г. Алматы                культуры,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информации 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общественного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согласия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 Для подъема культуры и возрож-      --/--           Аким Южно-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дения исторической значимости                       Казахстанской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древнего региона организовать                       области;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г. Туркестане музыкально-                         Министерство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драматический театр                                 культуры,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информации 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общественного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50 Провести капитальные ремонты        --//--          Акимы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зданий областных театров и фи-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лармоний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51 В целях популяризации театрального  --//--          Акимы областей;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искусства увеличить гастрольные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поездки и выступления театров в                    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областях                                            информации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общественного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согласия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 Приступить к компьютеризации и      --//--          Акимы областей;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информационному обеспечению                    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государственных музеев и библиотек                  культуры,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областях и городах Астана и                    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Алматы                                              общественного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согласия; ОАО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"Филипп Морис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Казахстан" (по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53 Обновить экспозицию                 -//-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Республиканского музея народных                    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музыкальных инструментов им.Ыхласа               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г.Алматы                                          общественного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согласия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54 Подготовить и провести областные      август-       Акимы областей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общереспубликанский фестивали       сентябрь      городов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языков народов Казахстана с финалом                 Алматы;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г.Астане                                          культуры,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общественного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55 Разработать программу сотрудни-       в течение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чества с ISESCO (Организация по          года       иностранных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образованию, науке и культуре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при Организации Исламской                          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Конференции) в сфере обучения,                      информации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повышения квалификации и стажировки                 и общественного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музейных и библиотечных работников-                 согласия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реставраторов экспонатов редких книг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56 Приступить к подготовке открытия в     в течение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мировой сети "Интернет" сайта            года      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"Культура Казахстана" на английском              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русском языках, с фотоиллюстрациями и        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уникальной базой данных обо всех сферах             согласия;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культурной жизни Казахстана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коммуникаций;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иностранных дел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57 Разработать Положение и провести        апрель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конкурс на лучшие литературно-                     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художественные и публицистические                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произведения                                   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согласия; Союз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писателей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ЗАО "Национальная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нефтегазовая компа-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ния "Казахойл"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согласованию)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58 Разработать проект Положения о        I квартал     Министерство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Премии Президентов Центральной                      образования и науки;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Азии за выдающиеся достижения в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области науки и культуры                            культуры,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информации 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общественного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согласия;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Национальная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Академия наук;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Министерство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иностранных дел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59 Подготовить и выпустить книгу о    в течение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жизни и творчестве выдающегося       года          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художника-пейзажиста Урала                       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Тансыкбаева                                    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согласия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60 Выработать конкретные предло-      II квартал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жения по выпуску литературно-                      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художественного журнала стран                    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Центральной Азии                               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согласия;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Министерство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иностранных дел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 Подготовить очередную вторую         --//--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Встречу деятелей культуры и науки                  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Казахстана, Кыргызстана,                         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Таджикистана и Узбекистана,                    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определить место и сроки                            согласия;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проведения Встречи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образования и науки;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Министерство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иностранных дел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Мероприятия культурной поддержки села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 Разработать и реализовать регио-   в течение        Акимы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нальные программы поддержки     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сельских очагов культуры под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девизом "Ауыл  мадениетiне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демеушiлiк", предусмотрев в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рамках: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ремонт и восстановление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существующих зданий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оснащение аудио-, видеотехникой,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компьютерами;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проведение акции по сбору книг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для сельских библиотек;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организация встреч с деятелями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литературы и искусства;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проведение культурологических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лекций, выставок, концертов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др.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63 Организовать и провести во всех      II, III        Акимы областей;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областях форум хранителей, про-     квартал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должателей народных традиций и                      культуры,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мастеров прикладного искусства,                    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утилитарных изделий                                 согласия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64 Разработать и реализовать программу  апрель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 углублению и развитию культурно-                 культуры,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досуговой работы на селе на                         и общественного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2000-2003 гг.                                       согласия; акимы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областей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65 Разработать и внедрить нормативы    в течение       Министерство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стандарты объектов культуры        года           культуры,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согласия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66 Подготовить и провести фестивали   1-9 мая          акимы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дружбы народов Казахстана                           городов Астаны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Алматы,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Министерство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культуры,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согласия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Мероприятия по сохранению культурного наследия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67 Возобновить и продолжить пуб-    2000-2004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ликацию 100-томного собрания       годы             образования и науки;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национального фольклора "Казак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ауыз адебиетi"                                      культуры,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согласия; ОАО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"KEGOC"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68 Завершить выпуск 2-го тома         IV квартал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14-томного собрания сочинений                       образования и науки;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академика Алькея Маргулана                          Корпорация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"Атамура" (по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69 Продолжить выпуск 10-томного     2000-2009 годы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Свода памятников истории и                         образования и науки;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культуры                                           Министерство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культур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ы,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и общественного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согласия;  ОАО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Корпорация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"Казахмыс"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70 Приступить к подготовке и        сентябрь          Министерство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изданию двухтомной монографии                     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"Эволюция политической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культуры Казахстана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древнейших времен до наших дней"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71 Разработать концепцию развития   в течение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монументального искусства Ка-     года             культуры,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захстана, утвердить перечень                       и общественного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памятников, сооружаемых в                          согласия;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2000-2010 годах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образования и науки;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Союз художников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Казахстана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 Подготовить и провести юбилей-     IV              Аким Южно-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ные мероприятия, посвященные      квартал          Казахстанской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1500-летию основания города                       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Туркестана с привлечением ЮНЕСКО.             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Решить вопрос о включении                          культуры,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архитектурного комплекса Мавзолея                  и общественного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Ходжи Ахмеда Яссауи в Перечень                     согласия;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всемирного наследия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образования и науки;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иностранных дел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 Подготовить и провести научно-    октябрь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практическую конференцию, другие                   образования и науки;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мероприятия, посвященные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1500-летию эпоса "Козы Корпеш -                    культуры,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Баян Сулу"                                        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согласия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 Провести конкурс по произведе-   III квартал      Аким Жамбылской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ниям Кенена Азербаева, издать                     области;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книгу, выпустить компакт-диск                     культуры, информации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 его песнями                                    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согласия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75 Продолжить археологические рас-   в течение       Аким Восточно-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копки "Берельского кургана" и       года          Казахстанской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строительство на месте раскопок                  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музея под открытым небом, работы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 созданию туристической                         образования и науки;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инфраструктуры, приступить к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изданию альбомов, буклетов,                       культуры,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открыток, сувенирной продукции,                  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раскрывающие историко-культурное                  согласия;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значение найденных уникальных                     ОАО "Казцинк"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археологических памятников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76 Подготовить и провести в г.Алматы    IV квартал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международный научный симпозиум по                образования и науки;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проблемам сложения и преемственности              Национальная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культуры древних номадов Казахстана               Академия наук;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Министерство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иностранных дел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77 Начать строительство в городе        в течение    Аким Алматинской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Иссык туристического историке-          года     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культурного комплекса "Сакское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поселение" с музеем Золотого                      культуры,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человека                                          и общественного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согласия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78 В целях ознакомления широкой         в течение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общественности с уникальной            года       культуры,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коллекцией фотографий о                           и общественного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жизни казахов XIX века:                           согласия;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- совместно с Гамбургским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этнографическим музеем издать                     иностранных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фотоальбом "Казахстан в 1899 году";               ЗАО "Евразийский банк"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- подготовить и провести передвижную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фотовыставку "Казахстан в 1899 году"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 экспозицией в городах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79 Завершить научную обработку         в течение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материалов этнокультурного об-         года       образования и науки;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следования республики, проведенного               Национальная Академия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1998 году и приступить к изданию                наук;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книг "Обычаи и обряды современных                 культуры,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казахов", "Пословицы и поговорки                 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казахов", "Топонимика казахской степи"            согласия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80 Разработать программу привлече-     в течение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ния специалистов ISESCO (Орга-         года       иностранных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низация по образованию, науке и                   Министерство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культуре при Организации Исламской             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Конференции) к восстановлению                     общественного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архитектурных памятников исламской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культуры на территории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 Открытие республиканского музея        Март       Министерство образова-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спортивной и олимпийской славы                    ния и науки; Казахская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государственная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академия 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туризма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