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a9b3" w14:textId="789a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автомобильных дорог и строительства инфраструктурного комплекса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2000 года N 151. Утратило силу - постановлением Правительства РК от 24 ноября 2004 г. N 1232 (P041232)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Сноска. В заголовок внесены изменения - постановлениями Правительства РК от 3 ноября 2000 г. N 1665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 ; от 19 августа 2002 г. N 916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20 ноября 1999 года N 1756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P991756_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транспорта и коммуникаций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Комитете автомобильных дорог и строительства инфраструктурного комплекса Министерства транспорта и коммуникаций Республики Казахстан.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3 ноября 2000 г. N 1665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 ; от 19 августа 2002 г. N 916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Р020916_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 февраля 2000 года N 151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о Комитете автомобильных дорог и строительства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инфраструктурного комплекса Министерства транспорта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коммуникаций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заголовке и тексте исключены слова - постановлением Правительства РК от 3 ноября 2000 г. N 1665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 ; внесены изменения - от 19 августа 2002 г. N 916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 автомобильных дорог и строительства инфраструктурного комплекса Министерства транспорта и коммуникаций Республики Казахстан (далее Комитет) является ведомством, в пределах компетенции Министерства транспорта и коммуникаций Республики Казахстан осуществляющим специальные исполнительные и контрольно-надзорные функции в автодорожном секторе и в сфере строительства инфраструктуры транспортного, информатизационного и коммуникационного комплекса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 в областях.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постановлениями Правительства РК от 14 октября 2000 г. N 1527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P001527_ </w:t>
      </w:r>
      <w:r>
        <w:rPr>
          <w:rFonts w:ascii="Times New Roman"/>
          <w:b w:val="false"/>
          <w:i w:val="false"/>
          <w:color w:val="000000"/>
          <w:sz w:val="28"/>
        </w:rPr>
        <w:t>
 ; от 3 ноября 2000 г. N 1665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 ; от 19 августа 2002 г. N 916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Р020916_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обособленное имущество, печать с изображением Государственного герба Республики Казахстан и своим наименованием на государственном языке, бланки установленного образца.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расчеты через счета, открытые в установленном законодательством порядке.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12 июля 2001 г. N 944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P010944_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Комитета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Астана, ул. Ауэзова, 71.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 "Комитет автомобильных дорог и строительства инфраструктурного комплекса Министерства транспорта и коммуникаций Республики Казахстан".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19 августа 2002 г. N 916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только из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концепции формирования и развития сети автомобильных дорог Республики Казахстан, программ совершенствования и развития сети автомобильных дорог, а также участие в разработке программ строительства инфраструктуры транспортного, информатизационного и коммуникационного комплекса;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нормативных правовых актов в дорожной отрасли;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проведение в дорожном секторе единой инвестиционной, научно-технической политики и подготовка кадров;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формировании рынка услуг дорожного сектора и строительства инфраструктуры транспортного, информатизационного и коммуникационного комплекса.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10 внесены изменения - постановлением Правительства РК от 3 ноября 2000 г. N 1665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 ; от 19 августа 2002 г. N 916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в соответствии с возложенными на него основными задачами в установленном законодательством порядке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разработку программ и схем развития республиканской дорожной сети, принимает участие в подготовке комплексных межотраслевых программ и проектов дорожного сектора, а также проводит анализ проектно-сметной документации на строительство, реконструкцию и ремонт автомобильных дорог общего пользования и сооружений на них, финансируемых за счет средств республиканского бюджета и других источников;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нормативные правовые акты по вопросам проектирования, строительства, ремонта и содержания автомобильных дорог и сооружений на них;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участвует в организации проведения государственных закупок товаров, работ и услуг в области дорожного хозяйства и строительства инфраструктуры транспортного, информатизационного и коммуникационного комплекса, осуществляет функции заказчика;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участвует в разработке транспортной политики по вопросам совершенствования системы управления дорожным сектором;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участвует в мобилизационной подготовке дорожного хозяйства;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реализацию государственной политики, координирует и взаимодействует с государственными органами по вопросам строительства, содержания и эксплуатации сети автомобильных дорог;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принимает участие в реализации государственной политики по вопросам инфраструктуры транспортного, информатизационного и коммуникационного комплекса;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обосновывает потребности в финансовых средствах, материальных и трудовых ресурсах для реализации межгосударственных договоров и соглашений, республиканских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сохранность автомобильных дорог, дорожных сооружений, повышение технического и транспортно-эксплуатационного уровня, развитие сети автомобильных дорог и сооружений на них, а также в пределах своей компетенции участвует в обеспечении, экологической защищенности и охраны окружающей среды;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разрабатывает проекты международных договоров и соглашений по вопросам проектирования, строительства, эксплуатации и развития сети автомобильных дорог, вносит предложения по привлечению иностранных инвестиций, взаимодействует с иностранными инвесторами при реализации совместных проектов;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вносит предложения по формированию и размещению заказов на выполнение работ и услуг, на закупку и поставку продукции, необходимой для обеспечения реализации межгосударственных договоров и соглашений, программ развития дорожного сектора и инфраструктуры транспортного, информатизационного и коммуникационного комплекса;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и готовит заключения по предложениям о строительстве и эксплуатации платных автомобильных дорог, согласовывает их технические и эксплуатационные параметры;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возложенные на него законодательством.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11 внесены изменения - постановлением Правительства РК от 3 ноября 2000 г. N 1665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 ; от 19 августа 2002 г. N 916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целях реализации основных задач и осуществления своих функций Комитет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решении вопросов обеспечения программ развития сети республиканских дорог;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участвовать в осуществлении контроля за целевым использованием выделенных средств из республиканского бюджета на содержание, ремонт и строительство автомобильных дорог и инфраструктуры транспортного, информатизационного и коммуникационного комплекса;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осуществлять контроль за соблюдением требований норм и стандартов, международных договоров и соглашений по вопросам деятельности дорожного сектора физическими и юридическими лицами;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взаимодействие с государственными органами по вопросам деятельности и функционирования дорожной отрасли, выработки принципов и механизмов регулирования их взаимоотношений с другими отраслями экономики;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проводить переговоры и подготовительные мероприятия для подписания договоров и соглашений по международному сотрудничеству в области автомобильных дорог;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запрашивать при необходимости от организаций дорожного хозяйства, независимо от форм собственности, информацию, материалы, справочные данные по вопросам, входящим в компетенцию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участвовать в разработке учредительных документов государственных организаций, осуществляющих деятельность в сфере автомобильных дорог;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7-1) выступать органом государственного управления по отношению к республиканским государственным предприятиям, осуществлять в отношении них функции субъекта права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законодательством.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12 внесены изменения - постановлениями Правительства РК от 14 октября 2000 г. N 1527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P001527_ </w:t>
      </w:r>
      <w:r>
        <w:rPr>
          <w:rFonts w:ascii="Times New Roman"/>
          <w:b w:val="false"/>
          <w:i w:val="false"/>
          <w:color w:val="000000"/>
          <w:sz w:val="28"/>
        </w:rPr>
        <w:t>
 ; от 3 ноября 2000 г. N 1665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  ; от 19 августа 2002 г. N 916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Р020916_ </w:t>
      </w:r>
      <w:r>
        <w:rPr>
          <w:rFonts w:ascii="Times New Roman"/>
          <w:b w:val="false"/>
          <w:i w:val="false"/>
          <w:color w:val="000000"/>
          <w:sz w:val="28"/>
        </w:rPr>
        <w:t>
  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имеет на праве оперативного управления обособленное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Имущество, закрепленное за Комитетом, относится к республиканской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не вправе самостоятельно отчуждать или иным способом распоряжаться закрепленным за ним имуществом.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может быть предоставлено право распоряжаться имуществом в случаях и пределах, установленных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транспорта и коммуникаций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имеет трех заместителей, в том числе одного первого заместителя, назначаемых на должность и освобождаемых от должности Министром транспорта и коммуникаций Республики Казахстан по представлению Председателя Комитета.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16 внесены изменения - постановлением Правительства РК от 6 июля 2000 г. N 1027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P001027_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по согласованию с Министром транспорта и коммуникаций Республики Казахстан назначает на должности и освобождает от должностей руководителей территориальных органов в порядке, установленном законодательством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работников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и типовые положения о территориальных органах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органах, иных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18 внесены изменения - постановлением Правительства РК от 12 июля 2001 г. N 944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P010944_ </w:t>
      </w:r>
      <w:r>
        <w:rPr>
          <w:rFonts w:ascii="Times New Roman"/>
          <w:b w:val="false"/>
          <w:i w:val="false"/>
          <w:color w:val="000000"/>
          <w:sz w:val="28"/>
        </w:rPr>
        <w:t>
 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Реорганизация и ликвидация Комитета осуществляется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