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f624e" w14:textId="6cf62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Совете директоров открытого акционерного общества "Казпочта"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февраля 2000 года N 155. Утратило силу - постановлением Правительства РК от 9 апреля 2001 г. N 482 ~P010482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Комитету государственного имущества и приватизации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 Республики Казахстан по согласованию с открытым акционерным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обществом "Народный Сберегательный Банк Казахстана" в установленном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порядке обеспечить избрание Совета директоров открытого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акционерного общества "Казпочта" в следующем составе: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Налибаев                          -    первый вице-Министр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Абдукалык Закирович                    коммуникаций Республики Казахстан,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Арыстанов                         -    председатель Правления открытого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Аркен Кенесбекович                     акционерного общества "Казпочта"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Абдулина Наиля Курманбековна      -    заместитель Председателя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Национального Банка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Абулгазин Данияр Рустемович       -    вице-Министр финансов -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Комитета государственного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и приватизации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Котенко Наталья Леонидовна        -    заведующая Экономическим отделом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Канцелярии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Баймуратов Ерлан                  -    заместитель председателя 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Уразгельдиевич                         открытого акционерного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"Народный Банк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Дамитов                           -    председатель Правления закрытого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Нурдин Базарович                       акционерного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"Халык инвест"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 пункт 1 внесены изменения - постановлениями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РК от 4 мая 2000 г. N 659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P000659_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; от 29 сентября 2000 г. N 1476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Р001476_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