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3bbc" w14:textId="7d93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июня 1999 года N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2000 года N 166. Утратило силу - постановлением Правительства РК от 3 февраля 2005 г. N 99 (P050099)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постановлением Правительства Республики Казахстан от 4 ноября 1999 года N 1654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по совершенствованию нормативных правовых актов"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25 июня 1999 года N 853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Координационного совета при Правительстве Республики Казахстан по реализации Государственной программы "Здоровье народа"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ввести в состав Координационного совета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Павлова Александра Сергеевича - Первого заместителя Премьер-Министра Республики Казахстан,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Омарову Марию Нургалиевну - Председателя Агентства Республики Казахстан по делам здравоохранения, 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Ибраева Серика Искендировича - первого заместителя Председателя Агентства Республики Казахстан по делам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Арына Ерлана Мухтаровича - первого вице-Министра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Хандуева Анатолия Циреновича - и.о. начальника Департамента медицинского обеспечения Генерального штаба Вооруженных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Куанышбаеву Розу Сактагановну - вице-Министра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Нуркиянова Толеухана Муратхановича - вице-Министра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Бектурганова Нурали Султановича - вице-Министра культуры, информации и общественного согласия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вывести из указанного состава: Кушербаева Крымбека Елеуовича, Рахыпбекова Толебая Косиябековича, Идрисова Нурлана Габдуллаевича, Ауанова Мырзахмета, Отарова Кадырхана Махмудовича.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