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0eac" w14:textId="0180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обеспечения сельскохозяйственной техникой отечественных сельхозтоваропроизводителей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2000 года N 187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Правительства Республики Казахстан от 13 января 2000 года N 73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P000073_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Плана мероприятий по реализации договоренностей, достигнутых в ходе официального визита Президента Республики Беларусь А.Г. Лукашенко в Республику Казахстан 3-4 ноября 1999 года" и других межгосударственных соглашений, в целях поддержки сельхозтоваропроизводителей и обеспечения их сельскохозяйственной техникой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Преамбула - с изменениями, внесенными постановлением Правительства Республики Казахстан от 23 июня 2000 года N 929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P000929_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Закрытому акционерному обществу "Продовольственная контрактная корпорация" совместно с закрытым акционерным обществом "КазАгроФинанс" произвести обмен зерна продовольственной пшеницы 3 класса (ГОСТ 9353-90) из государственных экспортных ресурсов зерна Республики Казахстан либо закуп за счет средств от реализации зерна государственных экспортных ресурсов: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объеме до 18 898 (восемнадцать тысяч восемьсот девяносто восемь) тонн продовольственного зерна по цене не ниже 90 (девяносто) долларов США за одну тонну, на общую сумму 1 700 820 (один миллион семьсот тысяч восемьсот двадцать) долларов США по контракту с концерном "Белресурсы" 198 (сто девяносто восемь) колесных тракторов МТЗ-82УК по цене 8 590 (восемь тысяч пятьсот девяносто) долларов США за одну единицу, на условиях DАF-граница Республики Казахстан (станция Тобол);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объеме не выше 12 312 (двенадцать тысяч триста двенадцать) тонн продовольственного зерна по цене не ниже 100 (сто) долларов США за одну тонну, на общую сумму не выше 1 231 200 (один миллион двести тридцать одна тысяча двести) долларов США до 152 (сто пятьдесят два) колесных тракторов МТЗ-82УК (комплектация в соответствии с ТУ РБ 05786206.399-96 производственного объединения "Минский тракторный завод") на свободном рынке по цене не выше 8 100 (восемь тысяч сто) долларов США за одну единицу, на условиях DАF-граница Республики Казахстан (станция Тобол);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объеме до 17 954 (семнадцать тысяч девятьсот пятьдесят четыре) тонн продовольственного зерна по цене не ниже 100 (сто) долларов США за одну тонну до 200 (двести) жаток ЖВП-9,1 по цене 8 977 (восемь тысяч девятьсот семьдесят семь) долларов США по контракту с открытым акционерным обществом "Лизинговая компания "Украгромашинвест" с учетом их сборки акционерным обществом СП "КазахУкрАгромаш". Обмен производится на условиях поставки жаток DAF - города Костанай, Кокшетау, Петропавловск;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объеме до 3 750 (три тысячи семьсот пятьдесят) тонн продовольственного зерна по цене не ниже 100 (сто) долларов США за одну тонну до 50 (пятьдесят) жаток ЖВП-10 по цене 7 500 (семь тысяч пятьсот) долларов США за одну единицу по контракту с открытым акционерным обществом "Кызылордарисмаш".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в новой редакции согласно постановлению постановлением Правительства Республики Казахстан от 23 июня 2000 года N 929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P000929_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Обмен, приемку, транспортировку техники по территории Республики Казахстан произвести в счет зерна урожая 1999 года, закупленного за счет средств в сумме 9 110 784 (девять миллионов сто десять тысяч семьсот восемьдесят четыре) доллара США, как части зерна государственного резерва, хранящегося в денежной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2 - с изменениями, внесенными постановлением Правительства Республики Казахстан от 23 июня 2000 года N 929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P000929_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исключен согласно постановлению Правительства Республики Казахстан от 23 июня 2000 года N 929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P000929_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получателем с соответствующим отражением в бухгалтерском балансе поставляемых тракторов - закрытое акционерное общество "КазАгроФинанс".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Закрытому акционерному обществу "КазАгроФинанс"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передачу в лизинг отечественным сельхозтоваропроизводителям тракторов и жаток сроком на 7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тракторов и жаток сельхозтоваропроизводителям с начислением НДС и 1 (один) процента комиссионного вознаграждения в свою пользу в случае не размещения техники в лизинг;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услуг данной техникой сельхозтоваропроизводителям в случае не реализации и не размещения ее в лизинг.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4 - с изменениями и дополнениями, внесенными постановлением Правительства Республики Казахстан от 23 июня 2000 года N 929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P000929_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закрытыми акционерными обществами "КазАгроФинанс" и "Продовольственная контрактная корпорация" перезаключить действующие кредитные договоры в части уменьшения кредиторской задолженности указанных акционерных обществ по деньгам, выделенным на закуп зерна урожая 1999 года на сумму поставленной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перезаключить кредитное соглашение на предоставление кредита закрытому акционерному обществу "КазАгроФинанс" для приобретения тракторов и жаток на сумму 9110784 (девять миллионов сто десять тысяч семьсот восемьдесят четыре) доллара США сроком до 7 лет по нулевой ставке вознаграждения.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5 - с изменениями, внесенными постановлением Правительства Республики Казахстан от 23 июня 2000 года N 929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P000929_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Внести в постановление Правительства Республики Казахстан от 2 сентября 1999 года N 1303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P991303_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закупа зерна урожая 1999 года, его учета, хранения и реализации"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подпунктом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зерно урожая 1999 года, закупленное за счет средств в сумме 9 110 784 долларов США, как часть зерна государственного резерва, хранящегося в денежной форме, использовать для обмена с производственным объединением "Минский тракторный завод" на 808 колесных тракторов и 192 тракторокомплекта, а также компенсации затрат по их транспортировке по территории Республики Казахстан и сборке тракторов из тракторокомплектов.".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Заместителя Премьер-Министра Республики Казахстан Ахметова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