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9cc8" w14:textId="96b9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ноября 1999 года N 1633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2000 года N 195. Утратило силу - постановлением Правительства РК от 17 мая 2005 г. N 467 (P050467)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ноября 1999 года N 1633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P991633_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межведомственной комиссии по рассмотрению обращений иностранных инвесторов"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"Зверьков - директор Департамента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Вадим Павлович сотрудничества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"секретарь"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рассмотрению обращений иностранных инвесторов Нурсеитова Азамата Айткалиевича - заместителя заведующего Отделом внешних связей Канцелярии Премьер-Министра Республики Казахстан, секретарем.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