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8b3c" w14:textId="53b8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открытого акционерного общества "Народный Сберегательный Банк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10 февраля 2000 года N 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проведения внеочередного общего собрания акционеров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"Народный Сберегательный Банк Казахстана" 11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года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Комитету государственного имущества и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в установленном законодательством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внести для избрания внеочередным общим собранием акционеров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"Народный Сберегательный Банк Казахстана"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кандидатуры членов Совета директоров указанного общества от государства: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Смагулов                       - первый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 Молдрахманович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Абдулина                      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Наиля Курманбековна              Национального Банка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      -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                        - Председатель правления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Карим Кажимканович               акционерного общества "Народный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Сберегательный Банк Казахстана"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                        -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Максудбек Смагулович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Сартбаев                       - вице-Министр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Медет Максутович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Уполномочить представлять интересы Правительства Республики Казахстан на внеочередном общем собрании акционеров открытого акционерного общества "Народный Сберегательный Банк Казахстана" заместителя председателя Комитета государственного имущества и приватизации Министерства финансов Республики Казахстан Дузбаеву Мейрамкул Алтымбековну с выдачей ей доверенности с правом голосования и подписания необходимых документов по итогам проведения собрания.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17 марта 1999 года N 255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открытого акционерного общества "Народный Сберегательный Банк Республики Казахстан" (САПП Республики Казахстан, 1999 г., N 9, ст. 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