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f751" w14:textId="34af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денег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2000 года N 199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необходимостью освобождения от объектов недвижимости земельного участка в г. Астане с целью его использования для государственных надобностей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г. Астаны 200 (двести) миллионов тенге из резерва Правительства Республики Казахстан, предусмотренного в республиканском бюджете на 2000 год на ликвидацию чрезвычайных ситуаций природного и техногенного характера и иные непредвиденные расходы, для выплаты в установленном законодательством порядке компенсации собственникам жилья, расположенного на освобождаемом земельном участке в границах между улицей Желтоксан и проспектом Победы, проспектом Абая и улицей Бегельдинова г.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осуществить контроль за целевым использованием выделенных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