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8b93" w14:textId="9cb8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уголовного закона, устанавливающего ответственность за незаконные хранение и оборот наркотических средств и психотропных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22 декабря 2000 года N 20. Утратило силу нормативным постановлением Верховного Суда Республики Казахстан от 22 декабря 2008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нормативным постановлением Верховного Суда РК от 22.12.2008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Обсудив вопросы, возникающие при применении судами законодательства, устанавливающего ответственность за незаконный оборот наркотических средств и психотропных веществ, Пленум Верховного Суда Республики Казахстан отмечает следующее.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данного законодательства выявило несовершенство редакции статьи 259 
</w:t>
      </w:r>
      <w:r>
        <w:rPr>
          <w:rFonts w:ascii="Times New Roman"/>
          <w:b w:val="false"/>
          <w:i w:val="false"/>
          <w:color w:val="000000"/>
          <w:sz w:val="28"/>
        </w:rPr>
        <w:t xml:space="preserve"> K970167_ </w:t>
      </w:r>
      <w:r>
        <w:rPr>
          <w:rFonts w:ascii="Times New Roman"/>
          <w:b w:val="false"/>
          <w:i w:val="false"/>
          <w:color w:val="000000"/>
          <w:sz w:val="28"/>
        </w:rPr>
        <w:t>
 УК, которое препятствует единообразному ее применению и установлению судебной практики по делам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названной статьей ответственность за незаконные приобретение, перевозку или хранение наркотических средств или психотропных веществ с целью сбыта в крупных размерах предусмотрена двумя нормами: частью 2 статьи 259 УК и пунктом в) части 3 указанной статьи с самостоятельными санкциями. Наличие в законе двух норм, устанавливающих различную ответственность за одни и те же деяния, недопустимо.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редакция статьи 259 УК не отвечает общим принципам конструкции норм уголовного закона. В ней четко не выделены общие и специальные нормы, в результате чего возникают ситуации, когда действия лица, подлежат квалификации одновременно по двум частям этой статьи, что, в свою очередь, влечет назначение наказания по совокупности преступлений. Такое положение противоречит понятию совокупности преступлений, содержащемуся в статье 12 УК.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 недостатки закона можно устранить только законодательным путем.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размер наркотических средств и психотропных веществ, находящихся в незаконном хранении или обороте, в зависимости от которого установлена административная или уголовная ответственность, определен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P980186_ </w:t>
      </w:r>
      <w:r>
        <w:rPr>
          <w:rFonts w:ascii="Times New Roman"/>
          <w:b w:val="false"/>
          <w:i w:val="false"/>
          <w:color w:val="000000"/>
          <w:sz w:val="28"/>
        </w:rPr>
        <w:t>
 "Сводной таблицей об отнесении наркотических средств, психотропных веществ к небольшим, крупным и особо крупным размерам, обнаруженных в незаконном хранении или обороте" (далее по тексту – "Таблица"). Она утверждена постановлением Правительства Республики Казахстан, тогда как это в соответствии с требованиями статьи 1 
</w:t>
      </w:r>
      <w:r>
        <w:rPr>
          <w:rFonts w:ascii="Times New Roman"/>
          <w:b w:val="false"/>
          <w:i w:val="false"/>
          <w:color w:val="000000"/>
          <w:sz w:val="28"/>
        </w:rPr>
        <w:t xml:space="preserve"> K970167_ </w:t>
      </w:r>
      <w:r>
        <w:rPr>
          <w:rFonts w:ascii="Times New Roman"/>
          <w:b w:val="false"/>
          <w:i w:val="false"/>
          <w:color w:val="000000"/>
          <w:sz w:val="28"/>
        </w:rPr>
        <w:t>
 Уголовного кодекса Республики Казахстан должно быть установлено уголовным законом.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Статистические данные и судебная практика свидетельствуют о существенном росте преступности, связанной с незаконным оборотом наркотических средств. Так, за указанные преступления только в текущем году осужден каждый четвертый из общего числа осужденных. Между тем, на скамье подсудимых оказываются, как правило, не организаторы преступлений и не наркодельцы, а лица, употребляющие наркотики, т.е. больные наркоманией.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сложившееся положение, Пленум Верховного Суда считает целесообразным внести также предложение о пересмотре размеров некоторых наркотических средств, установленных "Таблицей", с тем, чтобы ряд деяний по приобретению, хранению и перевозке наркотических средств без цели сбыта декриминализировать и отнести их к административным правонарушениям. Наряду с этим, в законе следует ужесточить ответственность лиц, занимающихся наркобизнесом.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Пленум признает необходимым повторно обратиться к Парламенту и Правительству Республики Казахстан с предложением о совершенствовании уголовного закона, устанавливающего ответственность за незаконный оборот наркотических средств и психотропных веществ. 
</w:t>
      </w:r>
      <w:r>
        <w:rPr>
          <w:rFonts w:ascii="Times New Roman"/>
          <w:b w:val="false"/>
          <w:i w:val="false"/>
          <w:color w:val="000000"/>
          <w:sz w:val="28"/>
        </w:rPr>
        <w:t>
Руководствуясь пунктом 4 части 2 статьи 28 и статьей 31 Указа Президента Республики Казахстан, имеющего силу Конституционного закона, "О судах и статусе судей в Республике Казахстан", Пленум Верховного Суда Республики Казахстан постановляет: Об изложенном довести до сведения Парламента Республики Казахстан и Правительства Республики Казахстан для совершенствования уголовного закона. Председатель Верховного Суда Республики Казахстан Секретарь Пленума, судья Верховного Суда Республики Казахстан (Специалисты: Умбетова А.М., Склярова И.В.)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