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bb2d" w14:textId="dc3b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2000 года N 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декабря 1999 года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год" (САПП Республики Казахстан, 1999 г., N 53, ст. 530)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"Расходы":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4 "Образование":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2 "Начальное и среднее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гос. учреждение "225 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38 "Проведение республиканских школьных экспериментов и олимпиад", в графе 3 слово "Мероприятия" заменить словами "Гос.заказ".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15 февраля 2000 года Министерству образования и науки Республики Казахстан в установленном порядке разработать и утвердить Правила о государственном заказе по данной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