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c85ea" w14:textId="5bc8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29 октября 1998 года N 1107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2000 года N 214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29 октября 1998 года N 1107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P981107_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приобретении в собственность Республики Казахстан здания в городе Женеве (Швейцарская Конфедерация)"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словами "и проведении реконструкции указанного здания".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