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0d31" w14:textId="5700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через территорию Республики Казахстан авиадвигателей из Республики Узбекистан в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2000 года N 216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авиадвигателей в количестве 3 штук из Республики Узбекистан в Российскую Федерацию, поставляемых АО "Узавиатехснаб" для Казанского моторостроительного производственного объединения, согласно контракту N 25-12-619 от 14 октября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осуществление транзитной перевозки железнодорожным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обеспечением мер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Таможенному комитету Министерства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обеспечить контроль за транзитной перевозкой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