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1d59" w14:textId="bb01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сентября 1999 года N 1464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2000 года N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28 
сентября 1999 года N 1464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P991464_ </w:t>
      </w:r>
      <w:r>
        <w:rPr>
          <w:rFonts w:ascii="Times New Roman"/>
          <w:b w:val="false"/>
          <w:i w:val="false"/>
          <w:color w:val="000000"/>
          <w:sz w:val="28"/>
        </w:rPr>
        <w:t>
  "О мерах по совершенствованию порядка 
выплаты заработной платы, стипендий, пенсий, пособий и других денежных 
выплат за счет средств государственного бюджета" (САПП Республики 
Казахстан, 1999 г., N 48, ст. 447) следующее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2: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слово "мая" заменить словом "ноября";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слово "января" заменить словом "июля";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слова "декабря 1999 года" заменить словами "июня 2000 
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Склярова И.В.)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