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f697" w14:textId="585f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 государственных учреждений, подведомственных центральным исполнительным органам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2000 года N 229. Утратило силу - постановлением Правительства РК от 1 июня 2004 г. N 604 (P040604)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 статьи 14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декабря 1995 года "О Правительстве Республики Казахстан"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прилагаемые лимиты штатной численности работников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12 февраля 2000 года N 229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штатной численности государственных учреждений,  подведомственных центральным исполнительным органам Республики  Казахстан, финансируемых за счет средств республиканского бюджета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раздел 6 внесены изменения - постановлениями Правительства РК от 19 мая 2000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753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октября 2000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1620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28 октября 2000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1626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В раздел 1 внесены изменения - постановлением Правительства РК от 17 января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В раздел 10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N 230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15 февраля 2001 г.  . В раздел 6 внесены изменения - постановлением Правительства РК от 18 января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67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В раздел 8 внесены изменения - постановлением Правительства РК от 25 марта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377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Внесены изменения - постановлением Правительства РК от 15 мая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643 </w:t>
      </w:r>
      <w:r>
        <w:rPr>
          <w:rFonts w:ascii="Times New Roman"/>
          <w:b w:val="false"/>
          <w:i w:val="false"/>
          <w:color w:val="ff0000"/>
          <w:sz w:val="28"/>
        </w:rPr>
        <w:t xml:space="preserve">. В раздел "Министерство культуры, информации и общественного согласия РК" внесены изменения - постановлением Правительства РК от 19 ноября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1479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2002 г.). В раздел 1 внесены изменения - от 11 декабря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1619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2002 г.) ; раздел 5 с дополнениями - постановлением Правительства РК от 28 декабря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1755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8 - от 28 марта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2 - от 2 апреля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2 - от 16 апреля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437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1 - от 22 мая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N№ 550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5 - от 10 июня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624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в раздел 6 - от 19 июня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673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В раздел 8 внесены изменения - от 17 июля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795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В раздел 3 внесены изменения - от 20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1036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7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1178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2 и 4 - от 22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2003 г.) ; в раздел 8 - от 9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1293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1431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января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16 января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2 - от 22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75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23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февраля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2 - от 24 февраля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189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марта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2 - от 14 марта 2003 </w:t>
      </w:r>
      <w:r>
        <w:rPr>
          <w:rFonts w:ascii="Times New Roman"/>
          <w:b w:val="false"/>
          <w:i w:val="false"/>
          <w:color w:val="000000"/>
          <w:sz w:val="28"/>
        </w:rPr>
        <w:t xml:space="preserve">N 247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10 - от 14 апреля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357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3 - от 8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дополнен разделом 12 - от 11 июня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563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623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6 - от 14 октября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1052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1 - от 27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1191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179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213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раздел 1 - от 25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222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249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330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(Извлечение)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N !            Наименование              !     Лимит штатной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                                     !      численности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 !                  2                   !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  (исключена)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6-1 Министерство информации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Национальная государственная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книжная палата Республики Казахстан              51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Министерство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ресурсов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Капиталнефтегаз                                 16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Аэрокосмический комитет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Байконырбаланс                                  15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Министерство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Дирекция специальной экономической зоны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"Парк информационных технологий"                10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Чарынский государственный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природный парк                                  46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Каратауский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природный заповедник                            43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