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4e53c" w14:textId="b74e5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26 марта 1999 года N 304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февраля 2000 года N 234 Утратило силу - постановлением Правительства РК от 20 января 2001 г. N 87 ~P010087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Внести в постановление Правительства Республики Казахстан от 26 
марта 1999 года N 304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P990304_ </w:t>
      </w:r>
      <w:r>
        <w:rPr>
          <w:rFonts w:ascii="Times New Roman"/>
          <w:b w:val="false"/>
          <w:i w:val="false"/>
          <w:color w:val="000000"/>
          <w:sz w:val="28"/>
        </w:rPr>
        <w:t>
  "Об Агентстве Республики Казахстан по 
государственным закупкам" (САПП Республики Казахстан, 1999 г., N 10, ст.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90) 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Положении об Агентстве Республики Казахстан по государственным    
закупкам, утвержденном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абзаце третьем пункта 9 слово "государственного" заменить словом 
"республиканского";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пункте 10: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подпункте 1) слова "проводимых заказчиками"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подпункт 2) дополнить словами "и принятие их в пределах своей 
компетенции";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дополнить подпунктом 2-1)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"2-1) участие в разработке проектов соглашений о государственных 
внешних займах по вопросам применения законодательства Республики 
Казахстан по государственным закупкам при осуществлении закупок за счет 
средств этих займов;";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подпункте 8) слово "издание" заменить словами "организация издания";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дополнить подпунктом 8-1)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"8-1) анализ практики применения законодательства Республики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Казахстан в сфере государственных закупок и разработка предложений по его 
совершенствованию;";
     в пункте 12:
     подпункт 1) изложить в следующей редакции: 
     "1) запрашивать и получать отчетность, информацию и материалы от 
государственных органов и учреждений о проведенных государственных 
закупках, в том числе о закупках, осуществленных за счет средств 
государственных внешних займов и грантов;"; 
     дополнить подпунктом 3-1) следующего содержания:
     "3-1) в случае нарушения процедур государственных закупок, 
инициировать пересмотр результатов конкурсов либо проведение повторных 
конкурсов;";
     в пункте 19:
     подпункт 3) изложить в следующей редакции:
     "3) в установленном законодательством порядке:
     принимает решение по поощрению работников Агентства и по оказанию 
работникам Агентства материальной помощи;
     налагает дисциплинарные взыскания на сотрудников Агентства;";
     подпункт 4) изложить в следующей редакции:
     "4) издает приказы;".
     2. Настоящее постановление вступает в силу со дня подписания.
     Премьер-Министр
  Республики Казахстан     
(Специалисты: Умбетова А.М.,
              Склярова И.В.)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