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80d3" w14:textId="44d8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 по вопросам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2000 года N 242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4 ноября 1999 года N 1654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P991654_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улучшению работы по совершенствованию нормативных правовых актов"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по вопросам здравоохранения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14 февраля 2000 года N 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утративших силу некоторых решений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по вопросам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Казахской ССР от 18 апреля 1991 года N 244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P910244_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общественном фонде "Здоровье народа" (СП Каз. ССР, 1991 г., N 11, ст. 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Кабинета Министров Казахской ССР и Совета федерации профсоюзов Казахской ССР от 27 мая 1991 года N 334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P910334_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неотложных мерах по улучшению оздоровительной работы среди детей и подростков" (Казахстанская правда, 6 июня 1991 г., N 429).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Кабинета Министров Республики Казахстан от 13 марта 1992 года N 234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P920234_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лекарственному обеспечению населения республики" (САПП Республики Казахстан, 1992 г., N 10, ст. 190).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Кабинета Министров Республики Казахстан от 28 февраля 1994 года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P940223_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обеспечению потребности лечебно-профилактических учреждений Республики Казахстан в рентгеновской и флюорографической пленке" (САПП Республики Казахстан, 1994 г., N 12, ст. 111).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Кабинета Министров Республики Казахстан от 1 августа 1995 года N 1051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P951051_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 Управления лекарственного обеспечения Министерства здравоохранения Республики Казахстан" (САПП Республики Казахстан, 1995 г., N 27, ст. 314).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Распоряжение Премьер-Министра Республики Казахстан от 24 декабря 1996 года N 582 </w:t>
      </w:r>
      <w:r>
        <w:rPr>
          <w:rFonts w:ascii="Times New Roman"/>
          <w:b w:val="false"/>
          <w:i w:val="false"/>
          <w:color w:val="000000"/>
          <w:sz w:val="28"/>
        </w:rPr>
        <w:t xml:space="preserve">R960582_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Распоряжение Премьер-Министра Республики Казахстан от 1 сентября 1998 года N 167 "О создании рабочей группы по разработке предложений по внесению изменений в Государственную программу развития фармацевтической и медицинской промышленности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(Специалист: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