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08c9" w14:textId="ee10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Комитета геологии и охраны недр Министерства природных ресурсов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2000 года N 245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12 ноября 1999 года N 1693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природных ресурсов и охраны окружающей среды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- территориальные управления охраны и использования недр в системе Комитета геологии и охраны недр Министерства природных ресурсов и охраны окружающей среды Республики Казахстан в пределах утвержденного лимита штатной численности территориальных органов названного Министерства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(Пункты 2-3 утратили силу - постановлением Правительства РК от 15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2001 г. N 232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P010232_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15 февраля 2000 года N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государственных учреждений - региональных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находящихся в ведении Комитета геологии и охраны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Министерства природных ресурсов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Восточно-Казахстанское территориальное управление охраны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недр "Востказнедра"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Западно-Казахстанское территориальное управление охраны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недр "Запказнедра"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Северо-Казахстанское территориальное управление охраны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недр "Севказнедра"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Центрально-Казахстанское территориальное управление охраны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недр "Центрказнедра"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Южно-Казахстанское территориальное управление охраны и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 "Южказнедра"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