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a9ea" w14:textId="ed9a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10 августа 1999 года N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2000 года N 251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 от 10 августа 1999 года N 187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Соглашения о сотрудничестве по формированию единого (общего) образовательного пространства Содружества Независимых Государств"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Соглашения о сотрудничестве по формированию единого (общего) образовательного пространства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15 февраля 2000 года N 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мероприятий по реализации Соглашения о сотрудничестве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формированию единого (общего) образовательного пространства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Содружества Независимых Государств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постановлениями Правительства РК от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2000 г. N 1463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P001463_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от 20 февраля 2001 г. N 263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Р010263_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 Мероприятия         !Форма исполнения!Срок исполнения!Ответственный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 !                !               !исполнитель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Разработать и внести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проекты постановлений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создании единой       постановление     III квартал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информационной          Правительства     2000 года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системы по вопросам                                      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образования, поготовки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аттестации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научно-педагогических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кадров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Изучить возможность       предложения     II квартал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сближения норм           в Правительство  2001 года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национального                    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формированию единого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(общего) образовательного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пространства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17 января 1997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подготовки и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педагогических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Обеспечить участие в работе   информация    постоянно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Совета по сотрудничеству в  в Правительство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образования               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Содружества Независимых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 полномочных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представителей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запланированных заседаний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Совета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Осуществлять взаимодействие  информация    постоянно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государствами-участниками в Правительство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Содружества Независимых                   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 при разработке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применении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образовательных стандартов,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стандартов и требований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подготовке и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научных и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педагогических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