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2de6" w14:textId="db62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июля 1999 года N 935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2000 года N 252. 
     Утратило силу - постановлением Правительства Республики Казахстан от 7 августа 2002 года N 883 ~P020883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13 октября 1999 года N 235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структуры государственных органов Республики Казахстан и уточнению их компетенции"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6 июля 1999 года N 935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Комиссии по развитию малого предпринимательства при Правительстве Республики Казахстан" (САПП Республики Казахстан, 1999 г., N 34, ст. 298)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Комиссии по развитию малого предпринимательства при Правительстве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Комиссию возглавляет Первый заместитель Премьер-Министра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Персональный состав Комиссии по представлению рабочего органа Комиссии утверждается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Функции рабочего органа Комиссии возлагаются на Агентство Республики Казахстан по регулированию естественных монополий, защите конкуренции и поддержке малого бизнеса.";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слова "и секретарем"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слово "Секретарь" заменить словами "Рабочий орган";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Комиссии по развитию малого предпринимательства при Правительстве Республики Казахстан, утвержденный указанным постановлением, изложить в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15 февраля 2000 года N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"Утвержден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от 6 июля 1999 года N 935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Состав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Комиссии по развитию малого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Павлов Александр Сергеевич    - Первый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Тлеубердин Алтай Аблаевич     - Председатель Агентства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по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естественных монополий, защите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конкуренции и поддержке малого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Котлов Андрей Николаевич     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Канешев Биржан Бисекенович    - вице-Министр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Коржова Наталья Артемовна    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Сиврюкова Валентина Андреевна - вице-Министр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Мухамеджанов Бектас Гафурович - советник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Казахстан, президент Конгресса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предпринимателей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Кадамбаев                     - заместитель Председателя Агентства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Тохтарбай Кадамбаевич           Республики Казахстан по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государственным закупкам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Елшибеков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Серикбек Кенесбекович         - директор Департамента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администрирования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государственных доходов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Марзилович Ольга Алексеевна   - директор Департамента обрабатывающей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промышленности и импортозамещения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Министерства энергетики,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Сагинтаев Бакытжан Абдирович  - председатель правления ЗАО "Фонд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развития малого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Наубетова Рашида Ароновна     - советник 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председателя Национальной 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делам семьи и женщин при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Тулебаев Серик Шамильевич     - директор ЗАО "Центр малого бизнеса"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Абт Николай Викторович        - президент ассоциации предпринимателей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Казанцев Павел Олегович       - президент ассоциации по защите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предпринимателей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Кононова Татьяна Ильинична    - председатель Торгово-промышленной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палаты Акмолинской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заместитель председателя Президиума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Торгово-промышленной палаты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Сатабаева                     - председатель Торгово-промышленной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Райхангуль Каирбаевна           палаты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Окаев Ермек Кабиевич          - председатель Совета Форума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предпринимателей Казахстана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 согласованию)"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