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fd50" w14:textId="717f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2000 года N 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3 декабря 1999 года N 280 "Вопросы Агентства Республики Казахстан по делам государственной службы"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27 мая 1996 года N 649 "Об утверждении Положения о порядке проведения конкурса на замещение вакантной должности государственной службы" (САПП Республики Казахстан, 1996 г., N 24, ст. 206);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20 августа 1998 года N 798 "О неотложных мерах по дальнейшему реформированию системы государственной службы и государственного управления" (САПП Республики Казахстан, 1998 г., N 29, ст. 252).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