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0a6a" w14:textId="2760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1999 года N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2000 года N 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24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1999 года N 463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проведении первой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сельскохозяйственной переписи в Республике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1999 г., N 14, ст. 142)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 цифру "2001" заменить цифрой "2002";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 цифры "2000-2002" заменить цифрами "2001-2003".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