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0b97" w14:textId="0130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февраля 2000 года N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2000 года N 276. Утратило силу - постановлением Правительства РК от 4 февраля 2005 г. N 102 (вступает в силу с 1 ноября 2005 г. (P050102)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1. Внести в постановление Правительства Республики Казахстан от 3 февраля 2000 года N 158 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P000158_ </w:t>
      </w:r>
      <w:r>
        <w:rPr>
          <w:rFonts w:ascii="Times New Roman"/>
          <w:b w:val="false"/>
          <w:i w:val="false"/>
          <w:color w:val="000000"/>
          <w:sz w:val="28"/>
        </w:rPr>
        <w:t>
  "Отдельные вопросы по закреплению рыбопромысловых участков и распределения лимита вылова рыбы и других водных животных в Урало-Каспийском бассейне, озере Балхаш и Алакульской системе озер"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вывести из указанного состава Саудабаева Каната Бекмурзаевича;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"Даукеев                 - Министр природных ресурсов и охраны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Серикбек Жусупбекович      окружающей среды,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Жанабилов Мият           - заведующий Производственным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Саттарович                 Канцелярии Премьер-Министра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Казахстан"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"Даукеев                 - Министр природных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Серикбек Жусупбекович      окружающей среды, председатель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Жанабилов                - заведующий Производственным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Мият Саттарович            Канцелярии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Казахстан, заместитель председателя".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