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e9c0" w14:textId="465e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совместного производства по сборке колесных тракторов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2000 года N 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поручения Президента Республики Казахстан Н.А. Назарбаева, данного по итогам официального визита Президента Республики Беларусь А.Г. Лукашенко в Республику Казахстан 3-4 ноября 1999 года, о создании на базе открытого акционерного общества "Казахстантрактор" совместного с производственным объединением "Минский тракторный завод" производства по сборке колесных тракторов типа МТЗ-80/82,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программу работы по реализации и сборке тракторов "Беларус" в открытом акционерном обществе "Казахстантрактор".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энергетики,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необходимое содействие открытому акционерному обществу "Казахстантрактор" при заключении Лицензионного соглашения и Лицензионного договора с производственным объединением "Минский тракторный завод";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контроль за организацией в открытом акционерном обществе "Казахстантрактор" процесса сборки колесных тракторов;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координацию работы по организации в республике дилерской сети и созданию центров сервисного обслуживания тракторов типа МТЗ-80/82.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энергетики, индустрии и торговли Республики Казахстан, Министерству сельского хозяйства Республики Казахстан, совместно с Министерством финансов Республики Казахстан проработать механизм финансирования прилагаемой программы по закупу и сборке тракторов в 2001-2002 годах и внести в установленном порядке в Правительство Республики Казахстан соответствующее предложение.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совместно с Министерством финансов Республики Казахстан, исходя из механизма финансирования закупа и сборки колесных тракторов в соответствии с пунктом 3 настоящего постановления, разработать и внести в установленном порядке в Правительство Республики Казахстан предложения по схеме передачи колесных тракторов в лизинг сельскохозяйственным товаропроизводителям, обеспечивающие возврат выделенных средств, за исключением колесных тракторов, реализуемых через дилерскую сеть открытого акционерного общества "Казахстантрактор".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реализацией настоящего постановления возложить на Заместителя Премьер-Министра Республики Казахстан Ахметова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25 февраля 2000 года N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Программа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работы по реализации и сборке тракторов "Беларус"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 базе ОАО "Казахстантрактор"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Заключить Лицензионное соглашение (Об организации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тракторов "Беларус" на ОАО "Казахстантрактор") и Лицензионный договор (на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Товарный Знак) сроком на 10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Срок - февраль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Заключить в установленном законодательством порядке контракты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поставку в 2000-2002 гг. в Республику Казахстан 1608 тракторов и 1392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тракторокомплектов,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Год    !  Количество !   Количество      !   Процент комплектации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 тракторов, ! тракторокомплектов!   тракторокомплектов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 шт.     !       шт.         !   ПО "Минский тракторный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      !                   !   завод",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2000        808         96 (апрель)                100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96 (август)                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2001        500             500       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2002        300             700         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Итого Тракторов          - 1608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Тракторокомплектов - 1392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Поставки в 2000 году производятся через Концерн "Белресурсы".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ПО "Минский Тракторный завод" передает техническую документацию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ОАО "Казахстантрактор":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 на захваты, тележки (по 1 экз), наладочный технологический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 сборки, обкатки.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Срок - 27.01.2000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3.2 техническую документацию для организации сборки - в течение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подписания Лицензионного соглашения;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3.3 техническую документацию для освоения производства деталей - после выполнения первого платежа по Лицензионному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ОАО "Казахстантрактор" изготавливает оснастку, приспособления, необходимые для осуществления сборки тракторов.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- апрель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ОАО "Казахстантрактор" разрабатывает конструктивную документацию и осуществляет подготовку действующего конвейера для сборки тракторов МТЗ-80/82.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- апрель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ОАО "Казахстантрактор" изготавливает испытательные стенды для проверки различных систем трактора.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- май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Поставка тракторокомплектов осуществляется ПО "Минский тракторный завод" по письменному подтверждению ОАО "Казахстантрактор" о готовности к сборке тракторов.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"Минский тракторный завод" командирует технических специалистов для оказания помощи в проведении сборки первых 10 тракторов и обучении персонала. Оплата расходов специалистов будет осуществляться за счет принимающей стороны по отдельному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- по приглашению ОАО "Казахстантрактор".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ОАО "Казахстантрактор" организует дилерскую сеть с обеспечением сервисного обслуживания продукции ПО "МТЗ" на территориях республик: Казахстан, Узбекистан, Туркменистан, Кыргызстан, Таджикистан; Алтайский край, Новосибирская, Омская области Российской Федерации, а также КНР и стран Индокитая по согласованию с ПО "МТЗ".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ОАО "Казахстантрактор" планирует официальное открытие сборочного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производства тракторов МТЗ-80/82 в сентябре-октябре 2000 года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приглашением официальных лиц Республик Беларусь 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По результатам работы в 2000 году ПО "Минский тракторный завод"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рассмотрит вопрос об организации АО или СП по совместному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колесных тракторов.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Срок - 2000-2001 гг.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