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aae0" w14:textId="f2da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исполнению поручений Президента Республики Казахстан, вытекающих из его выступления 10 ноября 1999 года на церемонии принесения присяги вновь назначенными членами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2000 года N 303. Утратило силу - постановлением Правительства РК от 17 августа 2000 г. N 1269 ~P001269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исполнения поручений Президента Республики Казахстан, вытекающих из его выступления 10 ноября 1999 года на церемонии принесения присяги вновь назначенными членами Правительства страны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исполнению поручений Президента Республики Казахстан, вытекающих из его выступления 10 ноября 1999 года на церемонии принесения присяги вновь назначенными членами Правительства Республики Казахстан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государственных органов Республики Казахстан обеспечить реализацию мероприятий, определенных Планом и представлять Министерству экономики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ежемесячно, не позднее 3-го числа месяца, следующего за отчетным, информацию о выполнении мероприятий Плана;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ежеквартально, не позднее 5-го числа месяца, следующего за отчетным кварталом, аналитическую справку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представлять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ежемесячно, не позднее 10 числа месяца, следующего за отчетным,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сводную информацию о выполнении мероприятий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ежеквартально, не позднее 15 числа месяца,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кварталом, сводный аналитический доклад о ходе реализации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Утембаева Е.А.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26 февраля 2000 года N 303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План мероприятий по исполнению поручений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Президента Республики Казахстан, вытекающих из его выступления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 ноября 1999 года на церемонии принесения присяги вновь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назначенными членами Правительства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2000 г. N 591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P000591_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постановлением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26 июня 2000 года N 944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P000944_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25 июля 2000 г. N 1103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P001103_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Мероприятие          !Форма завершения ! Ответственные !   Срок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!                 ! за исполнение !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           !       2         !       3       !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Первое задание.  Анализ причин и принятие мер по сокращению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бюджетного дефицита (МФ, МГД, МЭ)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Разработать проект    Проект Налогового    МГД, МФ, МЭ, август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Налогового кодекса    кодекса Республики   другие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и ведомства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Совершенствовать      Проекты нормативных  МФ, МЭ, МГД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нормативную    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правовую базу по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финансам в части: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дальнейшего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уточнения функций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органов в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совершенствования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порядка разработки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республиканского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дальнейшего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внедрения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методов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Подготовить Доклад    Проект Доклада       МФ, МГД, МЭ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факторным анализом  Президенту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причин, вызывающих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рост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Разработать меры на   Предложения в        МФ, МГД, МЭ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основе факторного     Правительство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анализа причин,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вызывающих рост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дефицита бюджета,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принятие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позволит сократить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ближайшие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имеющийся в стране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бюджетный дефицит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1.5. Реализовать проект    Отчет Правительству  МГД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Всемирного банка      Республики Казахстан                декабрь,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"Модернизация                         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администрирования"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КZ-3867. Создать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налоговую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интегрированную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систему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1.6. При разработке        Информация           МФ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 республики    Правительству                     2000-2001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обеспечить его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дефицит в 2001 году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уровне 2,2% к ВВП,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2002 году - 1,2%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ВВП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1.7. Усилить работу по     Информация           МФ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обеспечению в   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запланированных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объемах поступлений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бюджет средств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приватизации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собственности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погашения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выданных из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кредитов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1.8. Принять меры по       Информация           МФ, акимы      Июнь,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сбалансированию       Правительству        областей, гг.  декабрь,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местных бюджетов      Республики           Алматы и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учетом ранее        Казахстан            Астаны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накопленного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местных исполнительных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органов, включая долг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возврату 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полученных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ссуд (кредитов),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устанавливаемого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лимита долга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соответствующий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1.9. Разработать проект    Проект Закона        МФ, МЭ      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Закона Республики     Республики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             Казахстан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 субвенциях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бюджетных изъятиях"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1.10. Осуществлять         Отчет Правительству  МФ, МЭ,         июль,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ежегодную оценку     Республики           Нацбанк (по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состояния и          Казахстан, копия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прогноза на          Министерству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предстоящий 10-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летний период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гарантированного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заимствования и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Второе задание.  Продолжение системной реформы экономики, финансов,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правовой реформы и реформы социальной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Реформа экономики (МЭ, МФ, Нацбанк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2.1.1. Разработать         Проект Указа         АСП (по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стратегические      Президента           согласованию),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планы развития      Республики Казахстан центральные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                               местные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                               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2001-2010 годы                 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2.1.2. Разработать         Информация           МЭ, акимы  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стратегические      Правительству        областей, гг.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планы развития      Республики           Астаны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областей, гг.       Казахстан об         АСП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Астаны и Алматы на  утвержденных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2001-2005 годы      планах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2.1.3. Разрабатывать       Проект постановления МЭ, Нацбанк     Сентябрь,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ежегодные           Правительства        (по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индикативные        Республики Казахстан согласованию),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планы социально-                         АСП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экономического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развития                                 министерства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                               ведомства,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                                национальные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компании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акимы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2.1.4. Разрабатывать       Информация           МЭ, акимы       Декабрь,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ежегодные           Правительству        областей, гг.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индикативные планы  Республики           Астаны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социально-          Казахстан об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экономического      утвержденных планах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развития регионов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2.1.5. Разработать         Проект               МЭ, АСП (по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нормативный         постановления        согласованию)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правовой акт,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разъясняющий, что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должна включать в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себя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программа,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Концепция,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подобные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2.1.6. Разработать проект  Проект Закона        МГД, МЭ, МФ,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Закона Республики   Республики           МСХ, МЭИТ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дополнений в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"О банкротстве"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2.1.7. Разработать проект  Проект Закона        МЭ, МТК, АЗО,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Закона Республики   Республики           МСХ, МВД, МЮ,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 "О        Казахстан            МЭИТ, МОН,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внесении изменений                       МКИОС, МТСЗ,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дополнений в Закон                    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"О лицензировании"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2.1.8. Разработать проект  Проект               МЭ, центральные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Генеральной схемы   постановления        и местные      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развития и          Правительства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размещения          Республики    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производительных   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до 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2.1.9. Принять необходимые  Информация          МФ, МГД, МЭ, Ежеквартально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меры по полному      Правительству       МСХ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выполнению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Программы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приватизации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повышения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эффективности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имуществом на 1999-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2.1.10. Продолжить          Проекты             МЭ, МЭИТ, МСХ,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политику импортных   постановлений       МГД, МИД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тарифов,             Правительства         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направленную на      Республики                          декабрь,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диверсификацию       Казахстан (по   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экономики и          согласованию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расширение основ     Таможенным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Общего таможенного   союзом)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тарифа государств-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участников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Едином экономическом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пространстве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2.1.11. Провести много- и    Отчет Правительству  МЭ, МИД       Январь,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двусторонние          Республики                         июль,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переговоры по         Казахстан             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вступлению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ВТО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2.1.12. Разработать проект   Проект Закона        АМБ           Февраль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Закона Республики     Республики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коммерческой тайне",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требованиями ВТО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торговым аспектам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2.1.13. Разработать и        Проект              МГД, МЭ, МФ,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внедрить вексельный   постановления       МЭИТ, МТК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механизм решения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проблем неплатежей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оздоровления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экономики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2.1.14. Разработать проект   Проект Закона       Нацбанк (по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Закона Республики     Республики          согласованию),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 лизинге" Казахстан           МФ, МЭИТ, МГД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2.1.15. Разработать проект   Проект Закона       АМБ            Май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Закона Республики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ограничении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монополистической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деятельности"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2.2. Реформа финансов (Нацбанк (по согласованию), МФ)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2.2.1. Ввести официальную   Постановление        Нацбанк (по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учетную ставку       правления Нацбанка   согласованию)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Нацбанка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2.2.2. Поддерживать         Информация           Нацбанк (по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официальные ставки   Правительству        согласованию)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Нацбанка на слабо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положительном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уровне в реальном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выражении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2.2.3. Разработать проект   Проект Закона        Нацбанк (по   Февраль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Закона Республики    Республики           согласованию)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внесении изменений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некоторые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законодательные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акты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вопросам банковской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тайны"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2.2.4. Разработать          Проект Указа         Нацбанк (по    Июнь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"Государственную     Президента           согласованию),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программу развития   Республики           МТСЗ, МГД, МФ,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страхования на       Казахстан            МЭ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2000-2002 гг."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2.2.5. Совершенствовать     Проекты нормативных  Нацбанк (по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систему надзора      правовых актов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страховых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компаний, приведение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ее в соответствие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стандартами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2.2.6. Совершенствовать     Проекты нормативных  Нацбанк (по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лицензирование и     правовых актов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пруденциальное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деятельности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осуществляющих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отдельные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2.2.7. Совершенствовать     Проекты нормативных  Нацбанк (по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денежно-кредитную    правовых актов       согласованию)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статистику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методологией МВФ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2.2.8. Совершенствовать     Проекты нормативных  Нацбанк (по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систему              правовых актов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обязательного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коллективного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(страхования) вкладов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(депозитов)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2.3. Реформы правовой системы (МЮ)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2.3.1. Разработать            Проект Указа        МЮ    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Государственную        Президента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программу правовой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реформы (второй этап)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2.3.2. Совершенствовать       Проекты             МЮ     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нормативную правовую  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базу, регулирующую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2.3.3. Разработать План       Проект              МЮ, центральные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законопроектных работ  постановления       исполнительные  2000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 2001 год            Правительства       органы          2001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2002 год           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2.4. Реформы в социальной сфере (МТСЗ, МОН, АЗО)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занятости (МТСЗ)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2.4.1. Разработать проект     Проект Закона        МТСЗ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Закона Республики      Республики                          2000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адресной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помощи малоимущему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населению"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2.4.2. Разработать            Проект Указа        Утембаев Е.А., 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Государственную        Президента          МЭ, МТСЗ, МОН,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программу борьбы с     Республики          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бедностью и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безработицей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2.4.3. Разработать Правила    Проект              МТСЗ   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регистрации и учета    постановления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безработных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2.4.4. Подготовить к          Проект Закона       МТСЗ           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ратификации конвенцию  Республики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МОТ "Об организации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служб занятости"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Образование (МОН)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2.4.5. Разработать            Проект Указа        АСП (по         Июль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Государственную        Президента          согласованию),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программу              Республики    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"Образование"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2.4.6. Разработать меры по    Проект              МОН             Апрель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развитию начального    постановления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среднего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профессионального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образования в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2.4.7. Обеспечить полный      Отчет               МОН, акимы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охват обучением        Правительству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детей школьного        Республики    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возраста, в том числе  Казахстан и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детей с ограниченными  Министерству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возможностями в  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развитии, детей-сирот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 детей, оставшихся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без попечения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родителей, детей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многодетных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малообеспеченных семей,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детей из населенных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пунктов, не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общеобразовательных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школ. Организовать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работу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всеобуча, питание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учащихся, подвоз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детей до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2.4.8. Организовать           Отчет               МОН, акимы     Октябрь,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предшкольную           Правительству       областей,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подготовку 5(6)-       Республики    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летних детей           Казахстан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2.4.9. Разработать проект     Проект              МОН, акимы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постановления          постановления       областей,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Правительства          Правительства       гг.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             Республики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"О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некоторых вопросах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интеграции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2.4.10. Разработать проект    Проект              МОН   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распоряжения           распоряжения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Президента Республики 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 "Вопросы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Казахского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университета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Аль-Фараби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Евразийского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университета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Л.Н.Гумилева"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2.4.11. Разработать единую    Проекты             МОН          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национальную систему   нормативных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оценки качества     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образования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соглашений о признании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документов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образовании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Здравоохранение (АЗО)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2.4.12. Обеспечить широкую    Отчет              МКИОС,     Ежеквартально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информационно-         Правительству      АЗО, акимы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пропагандистскую       Республики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поддержку кампании     Казахстан         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здоровый образ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жизни, правильное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питание, соблюдение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правил личной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гигиены и санитарии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2.4.13. Рассмотреть           Доклад             АЗО, Нацбанк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возможность введения   Правительству      (по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новой модели           Республики        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медицинского           Казахстан          МФ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2.4.14  Совершенствовать      Проект             АЗО         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систему оплаты         постановления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медицинских услуг: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разработать и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утвердить Порядок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оплаты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помощи, оказываемой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юридическими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физическими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перейти на модель      Проект            АЗО       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частичного             нормативного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фондодержания в        правового акта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первичной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2.4.15. Разработать           Проект            АЗО, МФ 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Концепцию              постановления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приватизации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сфере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здравоохранения на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2000-2002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Третье задание.  Анализ проводимой инвестиционной политики и принятие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 по устранению выявленных ошибок, привлечение только надежных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 солидных инвесторов (АИ, МЭ, МИД)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 Разработать ежегодный    Проект            АИ, МИД         Февраль,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план информационной      постановления                     ежегодно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работы по презентации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инвестиционных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возможностей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 Разработать Программу    Проект            АИ, МИД,        Декабрь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привлечения прямых       постановления     Нацбанк (по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инвестиций в             Правительства     согласованию),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Республике Казахстан     Республики        МФ, МГД, МЭ,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период 2001-          Казахстан         МСХ, МЭИТ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Разработать проект       Проект Закона     АИ, МФ, МГД, 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Закона Республики        Республики        МИД, МЭ, НКЦБ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"Об            Казахстан        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инвестициях" на базе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действующих законов                        Нацбанк (по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Z949000_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"Об иностранных                   (согласованию)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инвестициях"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Z970075_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поддержке прямых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инвестиций",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предусматривающий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себе совершенствование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поддержки прямых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приоритетные секторы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экономики,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систему стимулов,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направленную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содействие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3.4. Совершенствовать         Проекты           АИ, МПРОС, МЮ,   Апрель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законодательство в       нормативных       МФ, МГД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сфере недропользования  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3.5. Продолжить практику      Отчет             АИ, МИД      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крупных саммитов с       Правительству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участием иностранных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инвесторов              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(Экономический           Министерству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саммит "Евразия-2000")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3.6. Разработать Программу    Проект            МЭ       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          постановления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инвестиций Республики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 на 2000-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2002 годы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3.7. Внести изменения         Проект            МЭ               Март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дополнения в Правила   постановления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разработки и реализации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Программы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Четвертое задание.  Усиление борьбы с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(Госкомиссия по борьбе с коррупцией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КНБ (по согласованию), МВД)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 Разработать              Проект Указа      Госкомиссия по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Государственную          Президента        борьбе с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программу по борьбе с    Республики        коррупцией (по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коррупцией и             Казахстан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преступностью на    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период 2001-2005 годы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КНБ (по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МВД, МГД, АГС,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 Внести изменения         Проект Закона     Госкомиссия по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дополнения в Закон     Республики        борьбе с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  Казахстан         коррупцией (по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борьбе с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коррупцией" с учетом                       Генпрокуратура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наработанной практики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сфере борьбы с                           КНБ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коррупцией                                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МВД, МГД, АГС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4.3. Внести изменения         Проект Указа      АГС (по          Сентябрь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Указ Президента        Президента        согласованию),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 Республики        КНБ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26 мая 1997 года      Казахстан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инструкции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проверке граждан,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поступающих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службу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4.4. Освещать в СМИ           Отчет             МКИОС, КНБ 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вопросы криминогенной    Правительству   (по согласованию),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обстановки, состояние    Республики       Госкомиссия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борьбы с коррупцией      Казахстан        борьбе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преступностью                           коррупцией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 Разработать              Программы        Центральные и     Март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ведомственные            (планы)          местные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Программы (Планы)        действий,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действий,                утвержденные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предусматривающие,      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первую очередь,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решение                  центрального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вопросов действенной    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борьбы с коррупционными 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явлениями, всемерную  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экономию материальных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финансовых средств,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соблюдение в повседневной Отчет                 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норм этики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служащего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Пятое задание.  Поддержка отечественного товаропроизводителя.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Создание благоприятных условий для предпринимательской активности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граждан (МЭИТ, МСХ, АМБ, МЭ)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Промышленность  (МЭИТ)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 Разработать Программу   Проект            МЭИТ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постановления           постановления                    2000 г.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инновационного развития Правительства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5.2. Формировать режим         Отчет           МЭ, МЭИТ, МФ   Январь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свободной торговли в      Правительству                  2001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рамках СНГ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 Разработать Программу     Проект          МЭИТ, МЭ,      Июнь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импортозамещения          постановления   акимы областей,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Правительства  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5.4. Реализовать Программу     Отчет           МЭИТ           Январь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восстановления и          Правительству                  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развития легкой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промышленности    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                Министерству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2001 - 2002 годы      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5.5. Разработать, утвердить    Совместный      МЭИТ, АМБ, ОАО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ввести в действие       приказ Министра "KEGOC" (по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методологию расчета       энергетики,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тарифов на услуги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Национальной             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электросетевой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компании, создать равно  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выгодные условия для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всех участников          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оптового рынка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электроэнергии, снизить   Казахстан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зависимость тарифов на   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передачу электроэнергии   естественных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расстояния             монополий,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конкуренции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поддержке малого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Сельское хозяйство (МСХ)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5.6. Реализовать меры по       Отчет            МСХ, ЗАО        Июнь,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обновлению машинно-       Правительству   "Казагрофинанс"  декабрь,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тракторного парка         Республики       (по 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сельхозформирований на    Казахстан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основе лизинга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5.7. Предусмотреть с 2001      Проект           МСХ, ЗАО        Август,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года участие государств   постановления   "Продкорпорация"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закупках зерна только   Правительства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обновления            Республики       АГЗ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стратегических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5.8. Разработать меры по       Проект           МСХ, МЭИТ,      Май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поддержке производства    постановления    аким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переработки риса        Правительства   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5.9. Разработать меры по       Проект           МСХ, МЭИТ, 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обеспечению роста         постановления    аким Восточно-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производства и            Правительства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переработки               Республики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подсолнечника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5.10. Разработать систему      Проект           МСХ, МОН        Август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 по сохранению и      постановления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развитию племенного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животноводства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5.11. Разработать систему      Проект           МСХ, МОН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 по развитию          постановления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элитного семеноводства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Малое предпринимательство (АМБ)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5.12. Разработать              Проект Указа     АМБ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Государственную          Президента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программу развития       Республики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поддержки малого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2001-2002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5.13. Разработать              Проект           АМБ             Март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Концепцию развития       постановления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ремесленничества в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Казахстане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5.14. Разработать проект       Проект Закона    АМБ             Февраль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Закона Республики        Республики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"О внесении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дополнений в Закон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Z980267_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борьбе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коррупцией", в 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запрета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контрольных и надзорных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функций организациям,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имеющим статуса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Шестое задание.  Погашение долгов и обеспечение своевременной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выплаты пенсий (МТСЗ, МФ)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Обеспечить полную         Информация       МТСЗ, МФ      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своевременную выплату   Правительству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пенсий и государственных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пособий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 Провести инвентаризацию   Информация       МТСЗ, МФ       Март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накопленной за прошлые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годы задолженности по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социальным выплатам,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заработной плате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подготовить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ее погашению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Седьмое задание.  Усиление разъяснительной работы с населением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 проводимых действиях правительства (МКИОС)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7.1. Сформировать комплексные  Проект           МКИОС,         Март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рабочие группы из числа   распоряжения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заинтересованных          Премьер-Министра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 и ведомств    Республики      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широкому разъяснению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пропаганде на местах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первоочередных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Программы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Правительства на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2002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7.2. Организовать работу       Решения акимов   Акимы         Март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информационно-                             областей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пропагандистских групп                     гг. Астаны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регионах по разъяснению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пропаганде Программы     Отчет                         Июнь,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действий Правительства     Правительству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2000-2002 годы          Республики Казахстан          2000-2002 гг.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7.3. Продолжить практику        Проведение      МКИОС,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проведения "круглых        круглых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столов", встреч            столов и        и ведомства,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руководителей              встреч          акимы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центральных и местных                      и гг. Астаны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исполнительных органов с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представителями общественно-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политических партий и      Отчет                         Июнь,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движений,                  Правительству          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неправительственных        Республики                    2000-2002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организаций, национально-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культурных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7.4. Освещать в СМИ ход         Отчет           МКИОС      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реализации социально-      Правительству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экономических и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демократических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преобразований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