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1a4c" w14:textId="3931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первоочередных мерах по обеспечению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2000 года N 312. Утратило силу постановлением Правительства Республики Казахстан от 9 февраля 2005 года N 124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занятости населения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статистике ежеквартально представлять в Правительство Республики Казахстан и другие заинтересованные государственные органы экспертные показатели уровня безработицы в республике и численности занятых в разрезе регионов и отраслей; в марте 2000 года представить результаты переписи населения 1999 года по разделу занятости и безработицы и создать базу данных домашних хозяйств с целью последующего внедрения выборочных обследований по вопросам занятости и безработицы.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Казахстан в срок: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10 марта 2000 года: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проект распоряжения Премьер-Министра Республики Казахстан "О Межведомственном консультационном совете по вопросам занятости";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акимом города Алматы обобщить и распространить опыт создания бизнес-инкубатора в городе Алматы и порядок трудоустройства в нем безработных;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участии акимов областей подготовить перечень депрессивных и экологически бедствующих сельских районов;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макет отраслевых программ занятости населения;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апреля 2000 года по согласованию с заинтересованными государственными органами, акимами областей, городов Астаны и Алматы внести в Правительство Республики Казахстан проект постановления по квотированию привлечения работодателями иностранной рабочей силы с указанием: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привлекаемых иностранных специалистов в разрезе регионов и профессий;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перечня профессий, которые должны быть замещены казахстанскими специалистами;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сроков и порядка замещения иностранных специалистов казахстанскими гражданами;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создаваемых рабочих мест работодателями, привлекающими иностранную рабочую силу.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торговли, Министерству транспорта и коммуникаций, Министерству сельского хозяйства Республики Казахстан с участием акимов областей, городов Астаны и Алматы, ассоциаций товаропроизводителей совместно с Министерством труда и социальной защиты населения Республики Казахстан в срок до 15 марта разработать и утвердить отраслевые программы занятости на 2000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в повестку дня заседаний межправительственных комиссий по торгово-экономическому сотрудничеству постоянно включать вопрос об использовании казахстанской рабочей силы за рубежом.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Республики Казахстан по миграции и демографии совместно с акимами областей, городов Астаны и Алматы, Министерством труда и социальной защиты населения Республики Казахстан принять согласованные меры по трудоустройству мигрантов (оралман), обеспечивая предварительное изучение сведений об их трудоспособности и имеющейся специальности.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областей, городов Астаны и Алматы: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совещания с предпринимателями с целью выявления конкретных причин, сдерживающих организацию производства товаров, услуг;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поддержку предпринимателей, имеющих реальные финансовые возможности для организации мелкого производственного бизнеса и создания новых рабочих мест, отслеживать ход организации новых производств и предоставлять им преференции;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содействия занятости и поддержки малого предпринимательства на базе пустующих помещений коммунальной собственности принять меры по созданию в регионах бизнес инкубаторов, формированию их материально-технической базы и организации их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критерии конкурсного отбора предпринимателей, изъявивших желание заниматься на территории региональных бизнес-инкубаторов производственной деятельностью, и образовать комиссии по отбору претендентов с участием самих предпринимателей;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меры по стимулированию безработных к занятию предпринимательской деятельностью и организации в бизнес-инкубаторах специальных курсов для безработных по обучению основам предпринимательской деятельности, консультаций по вопросам создания рабочих мест и трудоустройства безработных;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вопросы представления субъектам малого предпринимательства, осуществляющим деятельность на территории региональных бизнес-инкубаторов, систему льгот, включающую передачу производственных помещений в долгосрочную аренду без взимания арендной платы за них и отведенные под них земельные участки, с бесплатной регистрацией договоров аренды, предусмотрев при этом ответственность местных исполнительных органов по возмещению убытков предпринимателям в случаях досрочного расторжения ими договоров аренды;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марта 2000 года для включения в Государственную программу борьбы с бедностью и безработицей представить в Правительство Республики Казахстан региональные программы на 2000-2002 годы на основе структуры программы, направленной Министерством труда и социальной защиты населения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Премьер-Министра Республики Казахстан Утембаева Е.А.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