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6104" w14:textId="7856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апреля 1999 года N 464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февраля 2000 года N 315. Утратило силу - постановлением Правительства РК от 25 марта 2005 г. N 264 (P050264)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24 апреля 1999 года N 464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P990464_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новой модели формирования студенческого контингента государственных высших учебных заведений в Республике Казахстан" (САПП Республики Казахстан, 1999 г., N 14, ст. 143)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новой модели формирования студенческого контингента высших учебных заведений на основе государственного образовательного заказа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упорядочения процесса формирования студенческого контингента высших учебных заведений на основе государственного образовательного заказа, обеспечения единообразия требований, предъявляемых к поступающим в них лицам, и равных возможностей доступа к высшему профессиональному образованию для всех слоев населения Правительство Республики Казахстан постановляет:";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"Министерству науки и высшего образования", "Министерства науки и высшего образования", "Министерство науки и высшего образования" заменить соответственно словами "Министерству образования и науки", "Министерства образования и науки", "Министерство образования и науки";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"государственных" исключить, после слова "заведений" дополнить словами "на основе государственного образовательного заказа";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после слова "ВУЗа" дополнить словами "независимо от формы собственности и прошедшего государственную аттестацию";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приложение 1 к указанному постановлению изложить в новой редакции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6 и 10 слова "Министерство науки и высшего образования", "Министерства науки и высшего образования" заменить словами "Министерство образования и науки", "Министерства образования и науки".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29 февраля 2000 года N 315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"Приложение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24 апреля 1999 года N 464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Республиканской комиссии по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перехода на новую модель приема студентов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ВУЗы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Кушербаев Крымбек             - Министр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Елеуович               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Ахметов Ашимжан               - вице-Министр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Сулейменович        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Абжаппаров Абдумуталип        - директор Департамента высшего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Абжаппарович                    Министерства образования и науки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Амантаева Майра Тургановна    - председатель общественного объединения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"Профсоюз работников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Арын Ерлан Мухтарович         - первый вице-Министр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Бектурганов Нуралы Султанович - вице-Министр культуры, информации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общественного согласия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Жамишев Болат Бидахметович    - первый вице-Министр финансов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Журинов Мурат Журинович       - ректор Международного Казахско-Турецкого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университета им. Х.А. Яссави (по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Нурбеков Косбасар             - первый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Болатбекович                    национальной безопасности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Назарбаева Дарига             - президент телекомпании "Хабар"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Нурсултановна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Нарибаев Копжасар Нарибаевич  - ректор Казахского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национального университета им. Аль-Фараби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Садыков Токмухамед            - ректор Алматинского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Сальменович                     университета им. Абая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Сарсеков Бексултан Сарсекович - вице-Министр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