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857b" w14:textId="1df8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об оказании медицинской помощи гражданам государств-участников Содружества Независимых Государств и Протокола о механизме реализации Соглашения об оказании медицинской помощи гражданам государств-участников Содружества Независимых Государств в части порядка предоставления медицинских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февраля 2000 года N 320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об оказании медицинской помощи гражданам государств-участников Содружества Независимых Государств и Протокол о механизме реализации Соглашения об оказании медицинской помощи гражданам государств-участников Содружества Независимых Государств в части порядка предоставления медицинских услуг, совершенные в городе Москве 27 марта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*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оказании медицинской помощи гражданам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государств-участников Содружества Независимых Государств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*(Вступило в силу 20 марта 2000 года - Бюллетень международных договоров Республики Казахстан, 2003 г., N 2, ст. 15)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вступает в силу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со дня его подписания </w:t>
      </w:r>
      <w:r>
        <w:rPr>
          <w:rFonts w:ascii="Times New Roman"/>
          <w:b w:val="false"/>
          <w:i/>
          <w:color w:val="000000"/>
          <w:sz w:val="28"/>
        </w:rPr>
        <w:t xml:space="preserve">, а для государств, законодательство которых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требует выполнения внутригосударственных процедур </w:t>
      </w:r>
      <w:r>
        <w:rPr>
          <w:rFonts w:ascii="Times New Roman"/>
          <w:b w:val="false"/>
          <w:i/>
          <w:color w:val="000000"/>
          <w:sz w:val="28"/>
        </w:rPr>
        <w:t xml:space="preserve">, необходимых для его вступления в силу, -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со дня сдачи </w:t>
      </w:r>
      <w:r>
        <w:rPr>
          <w:rFonts w:ascii="Times New Roman"/>
          <w:b w:val="false"/>
          <w:i/>
          <w:color w:val="000000"/>
          <w:sz w:val="28"/>
        </w:rPr>
        <w:t xml:space="preserve">депозитарию соответствующего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уведомления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Республика Узбекистан, Украина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сдали уведомления: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 - депонировано 27 мая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Узбекистан     - депонировано 26 августа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Таджикистан    - депонировано 2 марта 1998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Республика Казахстан      - депонировано 20 марта 2000 года;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Армения        - депонировано 27 апреля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Украина                   - депонировано 28 августа 2000 года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 (уведомление о ратификации,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 Ратификационная грамота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 не представлена);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Кыргызская Республика     - депонировано 31 августа 2001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Молдова        - депонировано 2 октября 2002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Российская Федерация      - депонировано 31 декабря 2004 года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 (внутригосударственные процедуры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 выполняются).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Соглашение вступило в силу со дня его подписания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вступило в силу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Таджикистан    - 27 марта 1997 года (со дня подписания);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Беларусь       - 27 мая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Узбекистан     - 26 августа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   - 20 марта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Армения        - 27 апреля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Украина                   - 28 августа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Кыргызская Республика     - 31 августа 2001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Молдова        - 2 октября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Уведомления о выполнении внутригосударственных процедур или уведомления об отсутствии необходимости их выполнения от Азербайджанской Республики, Грузии, Российской Федерации,  депозитарию не поступали.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настоящего Соглашения в лице правительств, далее - Стороны,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важности сотрудничества государств-участников Содружества Независимых Государств в области охраны здоровья их граждан,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содействовать дальнейшему развитию и углублению взаимодействия в области оказания медицинской помощи населению,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Для целей настоящего Соглашения приведенные ниже термины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"государство Содружества" - государство, входящее в Содружество Независимых Государств, являющееся участником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"государство постоянного проживания" - государство, гражданином которого является пациент и в котором он постоянно проживает;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"государство временного пребывания" - государство, предоставляющее медицинские услуги пациенту, не являющемуся гражданином этого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"направляющая страна" - государство Содружества в лице министерства здравоохранения, направившее одного из своих граждан для получения медицинской помощи в другое государство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"принимающая страна" - государство Содружества, обеспечивающее предоставление медицинских услуг гражданам другого государства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"скорая и неотложная медицинская помощь" - комплекс медицинских услуг, оказываемых при острых нарушениях физического или психического здоровья пациента, угрожающих его жизни или здоровью окружающих;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"плановая медицинская помощь" - комплекс медицинских услуг, предоставляемых при нарушениях физического или психического здоровья пациента, не представляющих непосредственной угрозы его жизни или здоровью окружающих. </w:t>
      </w:r>
    </w:p>
    <w:bookmarkEnd w:id="2"/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Скорая и неотложная медицинская помощь при внезапных острых состояниях и заболеваниях, угрожающих жизни больного или здоровью окружающих, несчастных случаях, отравлениях, травмах, родах и неотложных состояниях в период беременности оказывается гражданам беспрепятственно бесплатно и в полном объеме на территории государства временного пребывания лечебно-профилактическими учреждениями (далее - ЛПУ) независимо от организационно-правовых форм, ведомственной принадлежности и форм их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момента, когда устранена угроза жизни больного или здоровью окружающих и возможна его транспортировка, дальнейшее оказание медицинской помощи осуществляется на платной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безопасной транспортировки больного определяется клинико-экспертной комиссией ЛПУ, оказывающего медицинскую помощь, которая несет юридическую ответственность за правильность заключения о транспортабельности.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Оказание плановой медицинской помощи гражданам на территории государства временного пребывания осуществляется на платной основе с проведением взаиморасчетов по договорным ценам или действующим прейскурантам.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предоставления того или иного вида плановой медицинской помощи является наличие соответствующих медицинских документов и гарантийное обязательство направляющей страны об оплате фактической стоимости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указанных документов плановая медицинская помощь оказывается после осуществления предоплаты в размере не менее ориентировочной стоимости лечения с проведением последующих взаиморасчетов по фактическим затратам между ЛПУ и пациентом или юридическим (физическим) лицом, его представляющим.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отдельных случаях, по договоренности Сторон, гражданам, страдающим тяжелыми заболеваниями, плановая консультативная и лечебно-диагностическая медицинская помощь может быть оказана на иных условиях.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Лицам, официально признанным беженцами, плановая медицинская помощь на территории государства временного пребывания оказывается в порядке и на условиях, определенных законодательством этого государства.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Лицам, постоянно проживающим в государстве временного пребывания на основании вида на жительство и являющимся гражданами других государств Содружества, медицинская помощь оказывается в соответствии со статьями 2, 3, 4 и 8 настоящего Соглашения.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Военнослужащим, рабочим и служащим вооруженных сил, входящим в состав ограниченных контингентов миротворческих сил, а также членам их семей оказывается необходимая медицинская помощь в ЛПУ государства временного пребывания в соответствии с действующими международными договорами о медико-социальных гарантиях этим категориям граждан. 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Плановая медицинская помощь гражданам, работающим по контракту (трудовому договору) в государстве временного пребывания, осуществляется за счет средств работодателя в порядке и объемах, предусмотренных контрактом, либо за счет личных средств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лечения профессиональных заболеваний или производственных травм, связанных с трудовой деятельностью граждан в государстве временного пребывания, осуществляется за счет средств работодателя в порядке и на условиях, предусмотренных законодательством этого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же положение распространяется на граждан, живущих в приграничных районах и работающих на территории сопредельных Сторон.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Экспертиза утраты трудоспособности при заболеваниях и травмах осуществляется на территории государства временного пребывания в порядке, установленном законодательством этого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Документом, выдаваемым ЛПУ государства временного пребывания и удостоверяющим временную нетрудоспособность граждан при заболеваниях и травмах, является листок нетрудоспособности, признаваемый всеми Сторонами, который в последующем заменяется ЛПУ государства постоянного проживания на документ (листок), удостоверяющий временную нетрудоспособность, образца, принятого в этом государстве.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стойкой утраты трудоспособности ЛПУ государства временного пребывания оформляет признаваемый всеми Сторонами документ (посыльный лист) в органы экспертизы трудоспособности государства постоянного проживания или временного пребывания пациента.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Льготы по медицинскому и лекарственному обеспечению граждан, установленные правительством бывшего СССР и признанные государствами Содружества, обеспечиваются государством постоянного проживания в порядке и на условиях, определенных национальным законодательством.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Стороны поручат Совету по сотрудничеству в области здравоохранения Содружества Независимых Государств по согласованию с заинтересованными министерствами и ведомствами государств-участников Содружества подготовить конкретные предложения по механизму реализации настоящего Соглашения и в установленном порядке внести их на заседание Совета глав правительств Содружества Независимых Государств.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Официальным языком для заполнения медицинской документации, направляемой в другие государства Содружества, является русский.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Настоящее Соглашение вступает в силу со дня его подписания, а для государств, законодательство которых требует выполнения внутригосударственных процедур, необходимых для его вступления в силу, - со дня сдачи депозитарию соответствующего уведомления.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настоящее Соглашение могут быть внесены изменения и дополнения с общего согласия Сторон.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Настоящее Соглашение действует в течение 5 лет со дня его вступления в силу. По истечении этого срока Соглашение автоматически продлевается каждый раз на пятилетний период, если Стороны не примут иного решения.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Каждая Сторона может выйти из настоящего Соглашения, направив письменное уведомление об этом не позднее чем за 6 месяцев до выхода, урегулировав обязательства, возникшие за время действия Соглашения.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открыто для присоединения к нему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государств, разделяющих его цели и принципы, путем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депозитарию документа о таком присоединении.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Москве 27 марта 1997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Азербайджанской Республики       Республики Молдова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Армения              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  Республики Таджикистан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Грузии                           Туркменистана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 Республики Узбекистан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            Украины </w:t>
      </w:r>
    </w:p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Протокол*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механизме реализации Соглашения об оказании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медицинской помощи гражданам государств-участников Содружества Независимых Государств в части порядка предоставления медицинских услуг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 *(Вступил в силу 20 марта 2000 года - Бюллетень международных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 договоров Республики Казахстан, 2003 г., N 3, ст. 18)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Республика Узбекистан, Украина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сдали уведомления: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 -     депонировано 27 мая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Узбекистан   -     депонировано 26 августа 1997 год;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Таджикистан  -     депонировано 28 октября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 -     депонировано 20 марта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Армения      -     депонировано 27 апреля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Украина                 -     депонировано 28 августа 2000 года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(уведомление о ратификации,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Ратификационная грамота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не представлена);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Кыргызская Республика   -     депонировано 5 июня 2002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Молдова      -     депонировано 2 октября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Протокол вступил в силу со дня его подписания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вступил в силу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Таджикистан  -     27 марта 1997 года  (со дня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подписания);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Беларусь     -     27 мая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Узбекистан   -     26 августа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 -     20 марта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Армения      -     27 апреля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Украина                 -     28 августа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Кыргызская Республика   -     5 июня 2002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Молдова      -     2 октября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Уведомления о выполнении внутригосударственных процедур или уведомления об отсутствии необходимости их выполнения от Азербайджанской Республики, Грузии, Российской Федерации  депозитарию не поступали.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настоящего Протокола в лице правительств, именуемые в дальнейшем Сторонами, в целях создания эффективного механизма реализации Соглашения об оказании медицинской помощи гражданам государств-участников Содружества Независимых Государств в части порядка предоставления медицинских услуг и проведения финансовых взаиморасчетов, договорились о нижеследующем: 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I. Общие положения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Используемые в настоящем Протоколе термины имеют те же значения, что и в Соглашении об оказании медицинской помощи гражданам государств-участников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помощь гражданам государств Содружества осуществляется всеми лечебно-профилактическими учреждениями (далее - ЛПУ) этих государств, независимо от организационно-правовых форм, ведомственной принадлежности и форм собственности,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Беспрепятственно и бесплатно для пациентов - скорая и неотложная медицинская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На платной основе за счет направляющей страны или личных средств граждан государств Содружества, а также за счет благотворительных взносов и пожертвований предприятий, организаций, в том числе международных, и других внебюджетных источников - плановая медицинская помощь, включая медико-социальную.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Бесплатно для отдельных категорий граждан, работающих (обучающихся, проходящих воинскую службу и других) в соответствии с международными договорами Сторон на территории государства Содружества, гражданами которого эти лица не являются, и членов их семей - за счет средств принимающей страны, а также заинтересованных министерств и ведомств (министерств обороны, образования, пограничных, таможенных служб и других) - виды медицинских услуг, определенные договорами добровольного медицинского страхования или международными договорами в части оказания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Документами, предоставляемыми после завершения лечения в адрес направляющей страны или пациента, а также юридических (физических) лиц, представляющих его интересы,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 за оказанную плановую медицинскую помощь (общая сумма, подлежащая оплате, включающая стоимость 1 койко-дня и их количество, проведенных диагностических и лечебных мероприятий) с указанием банковских реквизитов и почтового адреса ЛПУ, предоставившего медицинские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документов, утверждающих тарифы на медицинские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подробная выписка из истории болезни с указанием порядка госпитализации пациента (плановая или экстренная), сроков пребывания в стационаре, полного диагноза заболевания, проведенных диагностических и лечебных мероприятий, причин задержки больного в стационаре сверх общепринятых сроков и других необходимых сведений.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В случае утраты гражданами государств Содружества трудоспособности в период нахождения в государстве временного пребывания в порядке, установленном нормативно-правовыми актами принимающей страны, оформляются: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листок нетрудоспособности образца, принятого в государстве временного пребывания, который затем подлежит замене на документ установленного в государстве постоянного проживания образца, удостоверяющий факт временной утраты трудоспособности вследствие заболевания, травмы и др.;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посыльный лист для проведения экспертизы стойкой утраты трудоспособности образца, принятого в государстве временного пребывания. 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II. Порядок предоставления скорой и неотложной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медицинской помощи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2.1. Скорая и неотложная медицинская помощь при внезапных острых состояниях и заболеваниях, угрожающих жизни больного или здоровью окружающих, несчастных случаях, отравлениях, травмах, родах и неотложных состояниях в период беременности предоставляется беспрепятственно и в необходимом объеме во всех ЛПУ (независимо от наличия или отсутствия медицинского страхового полиса) гражданам государств Содружества, не являющимся гражданами государства временного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Возмещение затрат ЛПУ за оказание медицинской помощи по экстренным показаниям гражданам государств Содружества в случаях, предусмотренных п.2.1., осуществляется за счет бюджета государства временного пребывания в соответствии с действующей в нем системой финансирования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С момента, когда устранена угроза жизни больного или здоровью окружающих и возможна транспортировка пациента, за оказанную в дальнейшем медицинскую помощь взимается плата как за плановую (в рамках добровольного медицинского страхования или платных услуг) с проведением взаиморасчетов за предоставленные медицинские услуги в соответствии с действующим в государстве временного пребывания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Возможность безопасной транспортировки больного определяется клинико-экспертной комиссией ЛПУ, оказывающего медицинскую помощь, которая несет юридическую ответственность за правильность заключения о транспортабельности пациента.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Согласие на транспортировку подтверждается больным и сопровождающими его лицами в установленном порядке в медицинских документах, остающихся в ЛПУ и выдаваемых на руки пациенту.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получения и оформления согласия на транспортировку пациента осуществляется в соответствии с законодательством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При необходимости транспортировки больного в государство постоянного проживания информация о его состоянии сообщается в посольство и министерство здравоохранения государства, гражданином которого является пациент.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 В случаях положительного решения полномочными представителями государства Содружества, гражданином которого является больной, вопроса о необходимости транспортировки больного средствами санитарной авиации, оплата этой услуги производится за счет государства постоянного проживания или из личных средств пациента.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случаях счет за транспортировку больного направляется в министерство здравоохранения соответствующего государства не позднее 10 дней после выписки пациента.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2.7. В случаях продолжения лечения граждан в ЛПУ государства временного пребывания после устранения непосредственной угрозы их жизни или здоровью окружающих оплата фактической стоимости оказанных медицинских услуг в соответствии с п. 2.3. настоящего Протокола производится непосредственно пациентом или юридическим (физическим) лицом, представляющим его интересы, по тарифам или договорным ценам, утвержденным исполнительной властью этого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оплаты дальнейшего лечения больного, а также в случаях его недееспособности и отсутствия сопровождающих лиц информация о состоянии больного сообщается в посольство государства постоянного проживания пациента.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положительного решения полномочными представителями государства, гражданином которого является пациент, вопроса о целесообразности продолжения его лечения в государстве временного пребывания, счет за оказанные медицинские услуги направляется в министерство здравоохранения государства постоянного проживания.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III. Порядок предоставления плановой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медицинской помощи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3.1. Оказание плановой медицинской помощи гражданам на территории любого государства Содружества осуществляется на платной основе с проведением взаиморасчетов по договорным ценам или действующим прейскурантам, утвержденным исполнительной властью государства временного пребывания в соответствии с действующими в нем нормативно-правовыми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предоставления того или иного вида плановой медицинской помощи является наличие соответствующих медицинских документов и гарантийное обязательство направляющей страны или юридического (физического) лица, представляющего интересы пациента, об оплате фактической стоимости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за предоставленные медицинские услуги производится гарантировавшим оплату юридическим (физическим) лицом, представляющим интересы пациента.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указанных документов плановая медицинская помощь может быть оказана после осуществления предоплаты в размере не менее ориентировочной стоимости лечения с проведением последующих взаиморасчетов по фактическим затратам между ЛПУ и пациентом или физическим (юридическим) лицом, его представляющим.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Плановая медицинская помощь гражданам государств Содружества, работающим по контракту (трудовому договору) в учреждениях, предприятиях, организациях государства временного пребывания,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средств работодателя в порядке и на условиях, предусмотренных контрактом, в соответствии с договорами добровольного медицинского страхования или гарантийными обязательствами работодателей по оплате фактической стоимости оказанных медицинских услуг и путем предоплаты в размере не менее ориентировочной стоимости обследования и лечения. Счет за оказанную медицинскую помощь направляется в соответствующую страховую медицинскую компанию или по месту работы пациента;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личных средств граждан с предоплатой в размере не менее ориентировочной стоимости обследования и лечения и проведением последующих взаиморасчетов по фактическим затратам.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лечения профессиональных заболеваний или производственных травм, связанных с трудовой деятельностью граждан в государстве временного пребывания, осуществляется за счет средств работодателя в порядке и на условиях, предусмотренных гражданским кодексом и законодательством об охране труда и охране здоровья граждан этого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 же положения распространяются на граждан, живущих в приграничных районах и работающих на территории (в учреждениях, предприятиях, организациях) сопредельного государства Содружества, если иное не предусмотрено международными договорами о приграничном сотрудничестве.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Медицинские услуги гражданам государств Содружества, проходящим воинскую службу (рабочим и служащим вооруженных сил) в соответствии с международными договорами на территории государства, гражданами которого эти лица не являются, а также членам их семей осуществляются в порядке и объемах, предусмотренных соответствующими соглашениями (протоколами к соглашениям) в части оказания медицинской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соответствующих бюджетов принимающей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договоров добровольного медицинского страхования или гарантийных обязательств соответствующих министерств и ведомств (министерство обороны, таможенные, пограничные службы и др.) государства постоянного проживания об оплате фактической стоимости оказанных медицинских услуг и предоплатой в размере не менее ориентировочной стоимости обследования и лечения. Счет за оказанную медицинскую помощь направляется в соответствующую страховую медицинскую компанию или по месту работы (службы) пациента или лица, членом семьи которого он является;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личных средств граждан с предоплатой в размере не менее ориентировочной стоимости обследования и лечения и проведением последующих взаиморасчетов по фактическим затратам.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Медицинская помощь гражданам государств Содружества, обучающимся в учебных заведениях среднего, высшего, послевузовского и дополнительного профессионального образования государства временного пребывания, осуществляется в порядке и объемах, предусмотренных: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международными договорами Сторон об обучении иностранных граждан в государственных учреждениях среднего, высшего, послевузовского и дополнительного профессионального образования в части оказания медицинской помощи - за счет соответствующих бюджетов принимающей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контрактом между учебным заведением и проходящим обучение гражданином или юридическим (физическим) лицом, представляющим его интересы, - в соответствии с договорами добровольного медицинского страхования или гарантийным обязательством учебного заведения об оплате фактической стоимости оказанных медицинских услуг и предоплатой не менее ориентировочной стоимости обследования и лечения. Счет за оказанную медицинскую помощь направляется в соответствующую страховую медицинскую компанию или по месту обучения пациента;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личных средств граждан с предоплатой в размере не менее ориентировочной стоимости обследования и лечения и проведением последующих взаиморасчетов по фактическим затратам. 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IV. Ответственность Сторон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4.1. Оплата счетов ЛПУ за оказанную медицинскую помощь гражданам государств Содружества производится направляющей страной не позднее чем в течение 20-ти дней со дня их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несвоевременную оплату счетов уплачивается пеня в размере 0,25 процентов неуплаченной суммы за каждый день просрочки.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Претензии по качеству и объемам оказанной медицинской помощи, финансовым расчетам, а также в связи с несвоевременной оплатой счетов за предоставленные медицинские услуги рассматриваются в соответствии с нормами международного права и законодательством государства временного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Спорные вопросы по исполнению настоящего Протокола, по которым Сторонами не достигнуто согласие путем консультаций и переговоров, решаются Экономическим Судом Содружества Независимых Государств на основании проведенной независимой экспертизы. 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V. Порядок реализации Протокола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5.1. Настоящий Протокол открыт для присоединения к нему других государств Содружества, подписавших Соглашение об оказании медицинской помощи гражданам государств-участников Содружества Независимых Государств, разделяющих его цели и принципы, путем передачи депозитарию документов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Протокол заключается сроком на 5 лет и будет автоматически продлеваться на последующие 5 лет, если Стороны не примут иного решения. Каждая из Сторон может заявить о своем намерении выйти из настоящего Протокола путем письменного уведомления депозитария об этом не позднее чем за 6 месяцев до даты выхода.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Настоящий Протокол вступает в силу со дня его подписания, а для государств, законодательство которых требует выполнения внутригосударственных процедур, необходимых для его вступления в силу, - со дня сдачи депозитарию соответствующего уведомления.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Москве 27 марта 1997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настоящий Протокол, его заверенную копию.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Азербайджанской Республики       Республики Молдова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Армения              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  Республики Таджикистан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Грузии                           Туркменистана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 Республики Узбекистан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            Украины </w:t>
      </w:r>
    </w:p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Оговорки Украины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пункту 9 повестки дня заседания Совета глав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 государств-участников СНГ  "О проектах Соглашения об оказании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медицинской помощи гражданам государств Содружества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Протокола о механизме реализации этого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соглашения в части порядка предоставления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медицинских услуг"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27 марта 1997 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 проекту Соглашения: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 исключением статей 5 и 6 и положения о временном применении (ст. 12); только для государственных ЛПУ (ст. 2); после проведения внутригосударственных процедур, предусмотренных законодательством Украины для такого рода международных договоров (ст. 12)."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проекту Протокола: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 исключением абзаца 2 п. 4.2. и только для государственных ЛПУ (п. 1)".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проекту Соглашения и проекту Протокола: "с учетом национального законодательства Украины."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Глава делегации Украины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Первый Вице-Премьер-Министр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Украины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